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A01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A1EFFE1" w14:textId="77777777"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624B0359" w14:textId="77777777" w:rsidR="008A5B0A" w:rsidRPr="00C13306" w:rsidRDefault="007404BA">
      <w:pPr>
        <w:autoSpaceDE w:val="0"/>
        <w:autoSpaceDN w:val="0"/>
        <w:spacing w:before="346" w:after="0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2CC5867" w14:textId="77777777"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246856EA" w14:textId="77777777" w:rsidR="008A5B0A" w:rsidRPr="00C13306" w:rsidRDefault="007404B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51DB0D46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B990E18" w14:textId="77777777" w:rsidR="008A5B0A" w:rsidRPr="00C13306" w:rsidRDefault="007404B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19BE9C7E" w14:textId="77777777"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40864538" w14:textId="77777777"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7A1A5F10" w14:textId="77777777"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60BDF454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72531CBE" w14:textId="77777777" w:rsidR="008A5B0A" w:rsidRPr="00C13306" w:rsidRDefault="007404BA">
      <w:pPr>
        <w:autoSpaceDE w:val="0"/>
        <w:autoSpaceDN w:val="0"/>
        <w:spacing w:before="178" w:after="0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7982AA3E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4CA0B3B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761D8FE7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672676F8" w14:textId="77777777" w:rsidR="008A5B0A" w:rsidRPr="00C13306" w:rsidRDefault="008A5B0A">
      <w:pPr>
        <w:autoSpaceDE w:val="0"/>
        <w:autoSpaceDN w:val="0"/>
        <w:spacing w:after="66" w:line="220" w:lineRule="exact"/>
        <w:rPr>
          <w:lang w:val="ru-RU"/>
        </w:rPr>
      </w:pPr>
    </w:p>
    <w:p w14:paraId="49AEF138" w14:textId="77777777" w:rsidR="008A5B0A" w:rsidRPr="00C13306" w:rsidRDefault="007404B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5768C51D" w14:textId="77777777" w:rsidR="008A5B0A" w:rsidRPr="00C13306" w:rsidRDefault="007404B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695EC638" w14:textId="77777777" w:rsidR="008A5B0A" w:rsidRPr="00C13306" w:rsidRDefault="007404B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73E746A1" w14:textId="77777777"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14:paraId="0A8D8B19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731DF441" w14:textId="77777777" w:rsidR="008A5B0A" w:rsidRPr="00C13306" w:rsidRDefault="008A5B0A">
      <w:pPr>
        <w:autoSpaceDE w:val="0"/>
        <w:autoSpaceDN w:val="0"/>
        <w:spacing w:after="78" w:line="220" w:lineRule="exact"/>
        <w:rPr>
          <w:lang w:val="ru-RU"/>
        </w:rPr>
      </w:pPr>
    </w:p>
    <w:p w14:paraId="5F3047F7" w14:textId="77777777"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A45AD5D" w14:textId="77777777" w:rsidR="008A5B0A" w:rsidRPr="00C13306" w:rsidRDefault="007404B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величины»,«Арифметические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3E18B26F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54822A82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20A5A36E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0D7B8383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670F62E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46A12863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F974A76" w14:textId="77777777" w:rsidR="008A5B0A" w:rsidRPr="00C13306" w:rsidRDefault="007404B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5A106B4E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2F17264" w14:textId="77777777" w:rsidR="008A5B0A" w:rsidRPr="00C13306" w:rsidRDefault="007404B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43BE451D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756E3AC1" w14:textId="77777777" w:rsidR="008A5B0A" w:rsidRPr="00C13306" w:rsidRDefault="007404BA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20D0FA6C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0C23C1E7" w14:textId="77777777"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52D26507" w14:textId="77777777"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6C7A9A87" w14:textId="77777777" w:rsidR="008A5B0A" w:rsidRPr="00C13306" w:rsidRDefault="007404B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368716D8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77842239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2321E908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66F5A95A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796ECC8A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A9CB16" w14:textId="77777777" w:rsidR="008A5B0A" w:rsidRPr="00C13306" w:rsidRDefault="008A5B0A">
      <w:pPr>
        <w:autoSpaceDE w:val="0"/>
        <w:autoSpaceDN w:val="0"/>
        <w:spacing w:after="66" w:line="220" w:lineRule="exact"/>
        <w:rPr>
          <w:lang w:val="ru-RU"/>
        </w:rPr>
      </w:pPr>
    </w:p>
    <w:p w14:paraId="4EE0D5B2" w14:textId="77777777" w:rsidR="008A5B0A" w:rsidRPr="00C13306" w:rsidRDefault="007404BA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2272EB2D" w14:textId="77777777" w:rsidR="008A5B0A" w:rsidRPr="00C13306" w:rsidRDefault="007404B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2DB4EB33" w14:textId="77777777" w:rsidR="008A5B0A" w:rsidRPr="00C13306" w:rsidRDefault="007404BA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10AFD2CE" w14:textId="77777777" w:rsidR="008A5B0A" w:rsidRPr="00C13306" w:rsidRDefault="007404BA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4436E30E" w14:textId="77777777" w:rsidR="008A5B0A" w:rsidRPr="00C13306" w:rsidRDefault="007404B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08B16F19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19FFD1D9" w14:textId="77777777" w:rsidR="008A5B0A" w:rsidRPr="00C13306" w:rsidRDefault="008A5B0A">
      <w:pPr>
        <w:autoSpaceDE w:val="0"/>
        <w:autoSpaceDN w:val="0"/>
        <w:spacing w:after="78" w:line="220" w:lineRule="exact"/>
        <w:rPr>
          <w:lang w:val="ru-RU"/>
        </w:rPr>
      </w:pPr>
    </w:p>
    <w:p w14:paraId="06223B6A" w14:textId="77777777"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A4E1338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04430A5" w14:textId="77777777" w:rsidR="008A5B0A" w:rsidRPr="00C13306" w:rsidRDefault="007404BA">
      <w:pPr>
        <w:autoSpaceDE w:val="0"/>
        <w:autoSpaceDN w:val="0"/>
        <w:spacing w:before="262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30B19F5" w14:textId="77777777" w:rsidR="008A5B0A" w:rsidRPr="00C13306" w:rsidRDefault="007404B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BEFBB0C" w14:textId="77777777" w:rsidR="008A5B0A" w:rsidRPr="00C13306" w:rsidRDefault="007404B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76E79C8A" w14:textId="77777777" w:rsidR="008A5B0A" w:rsidRPr="00C13306" w:rsidRDefault="007404B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2E6D4A87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1D0E234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3582B178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71DF147E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1622260E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371A995D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127A5A0F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ADD99AF" w14:textId="77777777" w:rsidR="008A5B0A" w:rsidRPr="00C13306" w:rsidRDefault="007404BA">
      <w:pPr>
        <w:autoSpaceDE w:val="0"/>
        <w:autoSpaceDN w:val="0"/>
        <w:spacing w:before="324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25DBD2C" w14:textId="77777777" w:rsidR="008A5B0A" w:rsidRPr="00C13306" w:rsidRDefault="007404B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12EF85C" w14:textId="77777777" w:rsidR="008A5B0A" w:rsidRPr="00C13306" w:rsidRDefault="007404B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14:paraId="01FA9DD1" w14:textId="77777777"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06851DD7" w14:textId="77777777" w:rsidR="008A5B0A" w:rsidRPr="00C13306" w:rsidRDefault="007404B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BD687F3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302A4161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601AE746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3275BC0" w14:textId="77777777" w:rsidR="008A5B0A" w:rsidRPr="00C13306" w:rsidRDefault="007404B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17F776C5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9428E2" w14:textId="77777777" w:rsidR="008A5B0A" w:rsidRPr="00C13306" w:rsidRDefault="008A5B0A">
      <w:pPr>
        <w:autoSpaceDE w:val="0"/>
        <w:autoSpaceDN w:val="0"/>
        <w:spacing w:after="132" w:line="220" w:lineRule="exact"/>
        <w:rPr>
          <w:lang w:val="ru-RU"/>
        </w:rPr>
      </w:pPr>
    </w:p>
    <w:p w14:paraId="4DF10AE4" w14:textId="77777777" w:rsidR="008A5B0A" w:rsidRPr="00C13306" w:rsidRDefault="007404B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333BADC9" w14:textId="77777777" w:rsidR="008A5B0A" w:rsidRPr="00C13306" w:rsidRDefault="007404B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386D383" w14:textId="77777777" w:rsidR="008A5B0A" w:rsidRPr="00C13306" w:rsidRDefault="007404B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366CF3C0" w14:textId="77777777"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0CCFD835" w14:textId="77777777" w:rsidR="008A5B0A" w:rsidRPr="00C13306" w:rsidRDefault="007404B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1CA6195C" w14:textId="77777777" w:rsidR="008A5B0A" w:rsidRPr="00C13306" w:rsidRDefault="007404B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2B27A96D" w14:textId="77777777" w:rsidR="008A5B0A" w:rsidRPr="00C13306" w:rsidRDefault="007404B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2B9B8D9F" w14:textId="77777777" w:rsidR="008A5B0A" w:rsidRPr="00C13306" w:rsidRDefault="007404B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0994CA22" w14:textId="77777777"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2C1B24C3" w14:textId="77777777" w:rsidR="008A5B0A" w:rsidRPr="00C13306" w:rsidRDefault="007404BA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285E1F56" w14:textId="77777777"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3DE4FF8F" w14:textId="77777777" w:rsidR="008A5B0A" w:rsidRPr="00C13306" w:rsidRDefault="007404B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152CD835" w14:textId="77777777"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746F3920" w14:textId="77777777" w:rsidR="008A5B0A" w:rsidRPr="00C13306" w:rsidRDefault="007404B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9EF7297" w14:textId="77777777" w:rsidR="008A5B0A" w:rsidRPr="00C13306" w:rsidRDefault="007404B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20BEF56" w14:textId="77777777" w:rsidR="008A5B0A" w:rsidRPr="00C13306" w:rsidRDefault="007404B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3EE97FF9" w14:textId="77777777"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1EDF431C" w14:textId="77777777" w:rsidR="008A5B0A" w:rsidRPr="00C13306" w:rsidRDefault="007404B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761E3FDE" w14:textId="77777777"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0185186B" w14:textId="77777777" w:rsidR="008A5B0A" w:rsidRPr="00C13306" w:rsidRDefault="007404BA">
      <w:pPr>
        <w:autoSpaceDE w:val="0"/>
        <w:autoSpaceDN w:val="0"/>
        <w:spacing w:before="190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6A068295" w14:textId="77777777" w:rsidR="008A5B0A" w:rsidRPr="00C13306" w:rsidRDefault="007404B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16CC7370" w14:textId="77777777" w:rsidR="008A5B0A" w:rsidRPr="00C13306" w:rsidRDefault="007404B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3C753E71" w14:textId="77777777"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78E95C13" w14:textId="77777777" w:rsidR="008A5B0A" w:rsidRPr="00C13306" w:rsidRDefault="007404B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2B7E3BBD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24C69ECC" w14:textId="77777777" w:rsidR="008A5B0A" w:rsidRPr="00C13306" w:rsidRDefault="008A5B0A">
      <w:pPr>
        <w:autoSpaceDE w:val="0"/>
        <w:autoSpaceDN w:val="0"/>
        <w:spacing w:after="144" w:line="220" w:lineRule="exact"/>
        <w:rPr>
          <w:lang w:val="ru-RU"/>
        </w:rPr>
      </w:pPr>
    </w:p>
    <w:p w14:paraId="72C6C97B" w14:textId="77777777" w:rsidR="008A5B0A" w:rsidRPr="00C13306" w:rsidRDefault="007404B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4F2C5790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73280E18" w14:textId="77777777" w:rsidR="008A5B0A" w:rsidRPr="00C13306" w:rsidRDefault="007404B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62B1A64D" w14:textId="77777777" w:rsidR="008A5B0A" w:rsidRPr="00C13306" w:rsidRDefault="007404B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445D447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15ED8EBF" w14:textId="77777777" w:rsidR="008A5B0A" w:rsidRPr="00C13306" w:rsidRDefault="007404B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589FEE4" w14:textId="77777777" w:rsidR="008A5B0A" w:rsidRPr="00C13306" w:rsidRDefault="007404BA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2A0451F0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02C82741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3968B87" w14:textId="77777777" w:rsidR="008A5B0A" w:rsidRPr="00C13306" w:rsidRDefault="007404BA">
      <w:pPr>
        <w:autoSpaceDE w:val="0"/>
        <w:autoSpaceDN w:val="0"/>
        <w:spacing w:before="322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173AC9C" w14:textId="77777777" w:rsidR="008A5B0A" w:rsidRPr="00C13306" w:rsidRDefault="007404B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5DB1C319" w14:textId="77777777" w:rsidR="008A5B0A" w:rsidRPr="00C13306" w:rsidRDefault="007404B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14:paraId="07967B8A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330E0E5D" w14:textId="77777777"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3D49C639" w14:textId="77777777"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52465AA3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70100890" w14:textId="77777777" w:rsidR="008A5B0A" w:rsidRPr="00C13306" w:rsidRDefault="007404B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322564FD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5FA00E4E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1A51C2B8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4DA7D466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3A8C38CD" w14:textId="77777777"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306BF1F5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382E038B" w14:textId="77777777" w:rsidR="008A5B0A" w:rsidRPr="00C13306" w:rsidRDefault="008A5B0A">
      <w:pPr>
        <w:autoSpaceDE w:val="0"/>
        <w:autoSpaceDN w:val="0"/>
        <w:spacing w:after="108" w:line="220" w:lineRule="exact"/>
        <w:rPr>
          <w:lang w:val="ru-RU"/>
        </w:rPr>
      </w:pPr>
    </w:p>
    <w:p w14:paraId="584AC688" w14:textId="77777777" w:rsidR="008A5B0A" w:rsidRPr="00C13306" w:rsidRDefault="007404B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47AF43D8" w14:textId="77777777" w:rsidR="008A5B0A" w:rsidRPr="00C13306" w:rsidRDefault="007404BA">
      <w:pPr>
        <w:autoSpaceDE w:val="0"/>
        <w:autoSpaceDN w:val="0"/>
        <w:spacing w:before="190" w:after="0" w:line="262" w:lineRule="auto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29CA99A6" w14:textId="77777777" w:rsidR="008A5B0A" w:rsidRPr="00C13306" w:rsidRDefault="008A5B0A">
      <w:pPr>
        <w:rPr>
          <w:lang w:val="ru-RU"/>
        </w:rPr>
        <w:sectPr w:rsidR="008A5B0A" w:rsidRPr="00C1330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5C754986" w14:textId="77777777" w:rsidR="008A5B0A" w:rsidRPr="00C13306" w:rsidRDefault="008A5B0A">
      <w:pPr>
        <w:autoSpaceDE w:val="0"/>
        <w:autoSpaceDN w:val="0"/>
        <w:spacing w:after="64" w:line="220" w:lineRule="exact"/>
        <w:rPr>
          <w:lang w:val="ru-RU"/>
        </w:rPr>
      </w:pPr>
    </w:p>
    <w:p w14:paraId="1A9279D1" w14:textId="77777777" w:rsidR="008A5B0A" w:rsidRDefault="007404B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70F790E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7FC21" w14:textId="77777777"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0301D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2B63B" w14:textId="34BA206A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</w:t>
            </w:r>
            <w:proofErr w:type="spellEnd"/>
            <w:r w:rsidR="00247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DAAA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6E7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3D837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96C9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A5B0A" w14:paraId="691CA8CD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FA96" w14:textId="77777777"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3DB6" w14:textId="77777777" w:rsidR="008A5B0A" w:rsidRDefault="008A5B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343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0748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22286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4838" w14:textId="77777777"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6882" w14:textId="77777777"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6BC" w14:textId="77777777"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D63" w14:textId="77777777" w:rsidR="008A5B0A" w:rsidRDefault="008A5B0A"/>
        </w:tc>
      </w:tr>
      <w:tr w:rsidR="008A5B0A" w14:paraId="7DA72C9D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B883" w14:textId="77777777" w:rsidR="008A5B0A" w:rsidRDefault="007404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A5B0A" w14:paraId="13DFD3C6" w14:textId="7777777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777A0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00E1" w14:textId="77777777" w:rsidR="008A5B0A" w:rsidRPr="00C13306" w:rsidRDefault="007404BA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83B7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CE45E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984E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BDFA" w14:textId="637A5DD8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1143" w14:textId="77777777" w:rsidR="008A5B0A" w:rsidRPr="00C13306" w:rsidRDefault="007404B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01155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5A31F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 w14:paraId="6091C4D0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21FC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065D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0944B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5E63F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EF96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70DB" w14:textId="686F116A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06164" w14:textId="77777777"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1F62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1B536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 w14:paraId="680791B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8447D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62F3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E19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2309E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01F67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16B97" w14:textId="07FC0992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4A0A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0E5E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F07C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 w14:paraId="6C129DBB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D52E7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21759" w14:textId="77777777" w:rsidR="008A5B0A" w:rsidRPr="00C13306" w:rsidRDefault="007404BA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68A5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64A1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C1A0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E13A" w14:textId="6B07D564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1608F" w14:textId="77777777"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3CC5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1DE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</w:tbl>
    <w:p w14:paraId="2139F537" w14:textId="77777777" w:rsidR="008A5B0A" w:rsidRDefault="008A5B0A">
      <w:pPr>
        <w:autoSpaceDE w:val="0"/>
        <w:autoSpaceDN w:val="0"/>
        <w:spacing w:after="0" w:line="14" w:lineRule="exact"/>
      </w:pPr>
    </w:p>
    <w:p w14:paraId="4780F035" w14:textId="77777777" w:rsidR="008A5B0A" w:rsidRDefault="008A5B0A">
      <w:pPr>
        <w:sectPr w:rsidR="008A5B0A">
          <w:pgSz w:w="16840" w:h="11900"/>
          <w:pgMar w:top="282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8C080E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3F778F97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E30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F9CD" w14:textId="77777777" w:rsidR="008A5B0A" w:rsidRPr="00C13306" w:rsidRDefault="007404BA">
            <w:pPr>
              <w:autoSpaceDE w:val="0"/>
              <w:autoSpaceDN w:val="0"/>
              <w:spacing w:before="66" w:after="0" w:line="247" w:lineRule="auto"/>
              <w:ind w:left="72" w:right="476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164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A3FD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14D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88B8" w14:textId="269255BD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1B8CF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BF5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8DDF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https://pptcloud.ru/matematika/195848</w:t>
            </w:r>
          </w:p>
        </w:tc>
      </w:tr>
      <w:tr w:rsidR="008A5B0A" w14:paraId="290E1F58" w14:textId="77777777">
        <w:trPr>
          <w:trHeight w:hRule="exact" w:val="1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654D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25D3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2C3E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595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41B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AF546" w14:textId="56F0099A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04D53" w14:textId="77777777"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73A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7680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https://pptcloud.ru/matematika/slojenie-i-vychitanie</w:t>
            </w:r>
          </w:p>
        </w:tc>
      </w:tr>
      <w:tr w:rsidR="008A5B0A" w14:paraId="57BF8859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4E29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4308C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7206F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4174B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7156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C8F4" w14:textId="51AD3FE5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03B3D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D8413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2D7" w14:textId="77777777" w:rsidR="008A5B0A" w:rsidRDefault="007404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https://pptcloud.ru/matematika/slojenie-i-vychitanie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https://pptcloud.ru/matematika/slozhenie-i-vychitanie-v-predelah-20</w:t>
            </w:r>
          </w:p>
        </w:tc>
      </w:tr>
      <w:tr w:rsidR="008A5B0A" w14:paraId="6819B6CC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E9ACB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3D2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6FD9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8B8F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5B08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4B77" w14:textId="7E79240E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5E9F3" w14:textId="77777777"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CE15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0305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8A5B0A" w14:paraId="3A9E7D76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A419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33D0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A9F81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61C43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0EAF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B08F9" w14:textId="0869348F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3F12E" w14:textId="77777777" w:rsidR="008A5B0A" w:rsidRPr="00C13306" w:rsidRDefault="007404B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3872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A32DF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8A5B0A" w14:paraId="7F0A91A0" w14:textId="77777777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F9A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930B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CD65" w14:textId="77777777" w:rsidR="008A5B0A" w:rsidRDefault="008A5B0A"/>
        </w:tc>
      </w:tr>
      <w:tr w:rsidR="008A5B0A" w14:paraId="2F6D59B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A39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A5B0A" w14:paraId="6A82F5A2" w14:textId="77777777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232B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DFFE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2F60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553D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D5AA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CD4C" w14:textId="47121503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2AB49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1DEB7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1276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</w:tbl>
    <w:p w14:paraId="3D162D9B" w14:textId="77777777" w:rsidR="008A5B0A" w:rsidRDefault="008A5B0A">
      <w:pPr>
        <w:autoSpaceDE w:val="0"/>
        <w:autoSpaceDN w:val="0"/>
        <w:spacing w:after="0" w:line="14" w:lineRule="exact"/>
      </w:pPr>
    </w:p>
    <w:p w14:paraId="16E0606A" w14:textId="77777777" w:rsidR="008A5B0A" w:rsidRDefault="008A5B0A">
      <w:pPr>
        <w:sectPr w:rsidR="008A5B0A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DF7276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73676B9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FC4B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CAE0" w14:textId="77777777" w:rsidR="008A5B0A" w:rsidRPr="00C13306" w:rsidRDefault="007404BA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8B02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A3AD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CAA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D66BE" w14:textId="1BBCDD5F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6235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38DA1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356D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https://pptcloud.ru/matematika/lineyka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https://pptcloud.ru/matematika/matematika-1-klass-dlinnee-koroche-odinakovye-po-dline</w:t>
            </w:r>
          </w:p>
        </w:tc>
      </w:tr>
      <w:tr w:rsidR="008A5B0A" w14:paraId="0431F33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672C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DA1FE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C707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3E50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A00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F075" w14:textId="378551B7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39B43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81C67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664B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8A5B0A" w14:paraId="4FE738C8" w14:textId="77777777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CEDDC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D914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AB08" w14:textId="77777777" w:rsidR="008A5B0A" w:rsidRDefault="008A5B0A"/>
        </w:tc>
      </w:tr>
      <w:tr w:rsidR="008A5B0A" w14:paraId="0FFEE1D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A398E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A5B0A" w14:paraId="77C359F3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9D1B0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E20B6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99C7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368F9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F151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E346" w14:textId="109CA8E8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6D3D1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8B52C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0DF5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https://pptcloud.ru/matematika/slozhenie-i-vychitanie-dvuznachnyh-chisel-208236</w:t>
            </w:r>
          </w:p>
        </w:tc>
      </w:tr>
      <w:tr w:rsidR="008A5B0A" w14:paraId="073EAAF0" w14:textId="7777777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EB97D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EADC6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14:paraId="5D5D7C10" w14:textId="77777777" w:rsidR="008A5B0A" w:rsidRPr="00C13306" w:rsidRDefault="007404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6AD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7E18B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4508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18236" w14:textId="6508946F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3C8A" w14:textId="77777777"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разности, использование переместительного свойства при нахождении суммы;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5BB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25BF5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https://pptcloud.ru/matematika/vesyolyy-schyot</w:t>
            </w:r>
          </w:p>
        </w:tc>
      </w:tr>
      <w:tr w:rsidR="008A5B0A" w14:paraId="40FC5757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6001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FBD48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D78D4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138A7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3E2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3B34" w14:textId="15336375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EABF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6559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D781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8A5B0A" w14:paraId="6F50754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789A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2772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BAE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540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8C8F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359D8" w14:textId="6F7B4004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A7556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40AC2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75E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8A5B0A" w14:paraId="56D94763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3F1D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2927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8B37B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4841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C5E5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CBB0" w14:textId="4A28D5C9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9158D" w14:textId="77777777" w:rsidR="008A5B0A" w:rsidRPr="00C13306" w:rsidRDefault="007404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8A60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8202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</w:tbl>
    <w:p w14:paraId="689497CD" w14:textId="77777777" w:rsidR="008A5B0A" w:rsidRDefault="008A5B0A">
      <w:pPr>
        <w:autoSpaceDE w:val="0"/>
        <w:autoSpaceDN w:val="0"/>
        <w:spacing w:after="0" w:line="14" w:lineRule="exact"/>
      </w:pPr>
    </w:p>
    <w:p w14:paraId="27908777" w14:textId="77777777" w:rsidR="008A5B0A" w:rsidRDefault="008A5B0A">
      <w:pPr>
        <w:sectPr w:rsidR="008A5B0A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EA99A99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601B242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CCC86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F351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4189B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D21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7B54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9213" w14:textId="1B9E4CD3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DA85D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0B9DF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781CB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https://pptcloud.ru/matematika/chislo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-i-tsifra-0-svoystva-slozheniya-i-vychitaniya-s-nulem</w:t>
            </w:r>
          </w:p>
        </w:tc>
      </w:tr>
      <w:tr w:rsidR="008A5B0A" w14:paraId="03DF2991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7037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C225B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EACC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78FE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89EE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50C24" w14:textId="22F5F519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7D19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EEE8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10DE6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https://pptcloud.ru/matematika/nazvaniya-i-posledovatelnost-chisel-ot-11-do-20</w:t>
            </w:r>
          </w:p>
        </w:tc>
      </w:tr>
      <w:tr w:rsidR="008A5B0A" w14:paraId="5B559C7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A60A4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A398F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F15D1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4B7EF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130D4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0929" w14:textId="50C88DA2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B430F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7622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CE77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geometricheskie-figury-155328</w:t>
            </w:r>
          </w:p>
        </w:tc>
      </w:tr>
      <w:tr w:rsidR="008A5B0A" w14:paraId="08F98B65" w14:textId="77777777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ACDC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5FE5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A449" w14:textId="77777777" w:rsidR="008A5B0A" w:rsidRDefault="008A5B0A"/>
        </w:tc>
      </w:tr>
      <w:tr w:rsidR="008A5B0A" w14:paraId="123C276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535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8A5B0A" w14:paraId="6DC0A022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03D43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AF892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EF2F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1C2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3259C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A2D3" w14:textId="38EE599E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12144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  <w:p w14:paraId="74D5F269" w14:textId="77777777" w:rsidR="008A5B0A" w:rsidRPr="00C13306" w:rsidRDefault="007404B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195A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72D7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 w14:paraId="5B64FE35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C2646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10E3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5BCEA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3ECA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EA6DF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8A88" w14:textId="2AF0CD1B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7539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14:paraId="4D94E22C" w14:textId="77777777" w:rsidR="008A5B0A" w:rsidRPr="00C13306" w:rsidRDefault="007404B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A359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86B7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 w14:paraId="12221B27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92E6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84D3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56BF7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BD05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DC9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E98A4" w14:textId="72F93BF4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2AFFA" w14:textId="77777777"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6195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5BF8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</w:tbl>
    <w:p w14:paraId="417870F9" w14:textId="77777777" w:rsidR="008A5B0A" w:rsidRDefault="008A5B0A">
      <w:pPr>
        <w:autoSpaceDE w:val="0"/>
        <w:autoSpaceDN w:val="0"/>
        <w:spacing w:after="0" w:line="14" w:lineRule="exact"/>
      </w:pPr>
    </w:p>
    <w:p w14:paraId="4492D713" w14:textId="77777777" w:rsidR="008A5B0A" w:rsidRDefault="008A5B0A">
      <w:pPr>
        <w:sectPr w:rsidR="008A5B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51CCD7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3617C9B1" w14:textId="77777777">
        <w:trPr>
          <w:trHeight w:hRule="exact" w:val="36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453F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9665D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EDF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D804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3CE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CE27" w14:textId="5E7DF3DA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86C6E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</w:p>
          <w:p w14:paraId="2434B5FE" w14:textId="77777777" w:rsidR="008A5B0A" w:rsidRPr="00C13306" w:rsidRDefault="007404BA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текста и текстовой задачи, представленного в текстовой задаче;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14:paraId="153698D5" w14:textId="77777777" w:rsidR="008A5B0A" w:rsidRPr="00C13306" w:rsidRDefault="007404B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1E8C3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6251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 w14:paraId="70FF3CC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6657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E5AE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286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588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6D2F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35D5" w14:textId="2100E7E9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32B3B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14:paraId="395E6434" w14:textId="77777777" w:rsidR="008A5B0A" w:rsidRPr="00C13306" w:rsidRDefault="007404B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6FCC6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C289F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 w14:paraId="585D9EA1" w14:textId="77777777">
        <w:trPr>
          <w:trHeight w:hRule="exact" w:val="3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1A3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60A7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B6AD1" w14:textId="77777777" w:rsidR="008A5B0A" w:rsidRDefault="008A5B0A"/>
        </w:tc>
      </w:tr>
      <w:tr w:rsidR="008A5B0A" w:rsidRPr="00247551" w14:paraId="565821D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6400" w14:textId="77777777" w:rsidR="008A5B0A" w:rsidRPr="00C13306" w:rsidRDefault="007404B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A5B0A" w14:paraId="62E18C0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77779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F172D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 пространственных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8F85C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CA13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07805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1987" w14:textId="3ACD96D5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53559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C60FC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19298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8A5B0A" w14:paraId="773DC9E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25AB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FBB62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4632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D147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8A06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9C087" w14:textId="7C204443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BC54C" w14:textId="77777777"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CCEAC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1831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8A5B0A" w14:paraId="205F72F1" w14:textId="77777777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EC5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20F95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A26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EB94F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E38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0144B" w14:textId="7CE7CB34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7D2D" w14:textId="77777777" w:rsidR="008A5B0A" w:rsidRPr="00247551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Творческие задания: узоры и орнаменты. </w:t>
            </w:r>
            <w:r w:rsidRPr="00247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инструкции изображения узора, линии (по клеткам);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11F8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04337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</w:tbl>
    <w:p w14:paraId="08C958DA" w14:textId="77777777" w:rsidR="008A5B0A" w:rsidRDefault="008A5B0A">
      <w:pPr>
        <w:autoSpaceDE w:val="0"/>
        <w:autoSpaceDN w:val="0"/>
        <w:spacing w:after="0" w:line="14" w:lineRule="exact"/>
      </w:pPr>
    </w:p>
    <w:p w14:paraId="2F6259BF" w14:textId="77777777" w:rsidR="008A5B0A" w:rsidRDefault="008A5B0A">
      <w:pPr>
        <w:sectPr w:rsidR="008A5B0A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B19B0DA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38C92466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8B70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C256D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82F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0D2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0A5C9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BE1B" w14:textId="636B764F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BA1F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14:paraId="6F5A0675" w14:textId="77777777"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14:paraId="6BB6B67B" w14:textId="77777777"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36FD0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56463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  <w:tr w:rsidR="008A5B0A" w14:paraId="71DA8AEA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62F41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8E0F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986D3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64164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77304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44A8D" w14:textId="2CA6AE9C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CE4DA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14:paraId="6A247308" w14:textId="77777777" w:rsidR="008A5B0A" w:rsidRPr="00C13306" w:rsidRDefault="007404BA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F338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61BF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https://pptcloud.ru/matematika/mnogougolniki-1-klass-138706</w:t>
            </w:r>
          </w:p>
        </w:tc>
      </w:tr>
      <w:tr w:rsidR="008A5B0A" w14:paraId="272DD46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2B7E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D9C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1058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26C4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30C8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61AA1" w14:textId="11855E75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8989D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3834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C04C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https://pptcloud.ru/matematika/zanimatelnyy-ustnyy-schyot</w:t>
            </w:r>
          </w:p>
        </w:tc>
      </w:tr>
      <w:tr w:rsidR="008A5B0A" w14:paraId="1D6C7861" w14:textId="77777777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9BD5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0C71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57BB" w14:textId="77777777" w:rsidR="008A5B0A" w:rsidRDefault="008A5B0A"/>
        </w:tc>
      </w:tr>
      <w:tr w:rsidR="008A5B0A" w14:paraId="3591E3D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2D3B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A5B0A" w14:paraId="11CE440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E4AFB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488A" w14:textId="77777777"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14:paraId="70BEA94D" w14:textId="77777777"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1E0A3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BC2E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7314A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B208" w14:textId="49FF9A60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C80D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3912F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598A7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 /zanimatelnyy-ustnyy-schyot</w:t>
            </w:r>
          </w:p>
        </w:tc>
      </w:tr>
      <w:tr w:rsidR="008A5B0A" w14:paraId="3E27BEBA" w14:textId="77777777">
        <w:trPr>
          <w:trHeight w:hRule="exact" w:val="7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19C3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A176C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4BF1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B6838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9F600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26AF" w14:textId="6DD240FE" w:rsidR="008A5B0A" w:rsidRDefault="008A5B0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C264" w14:textId="77777777" w:rsidR="008A5B0A" w:rsidRPr="00C13306" w:rsidRDefault="007404BA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66B9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8C5F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8A5B0A" w14:paraId="2061E88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B17A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5455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D37D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0435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46CF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C6039" w14:textId="36145499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42946" w14:textId="77777777"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02F9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F2A98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8A5B0A" w14:paraId="054E06E0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5EAE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718AC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41B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20E2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5421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2FFC" w14:textId="44FE4307" w:rsidR="008A5B0A" w:rsidRDefault="008A5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1BE07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61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3D71B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FE201" w14:textId="77777777" w:rsidR="008A5B0A" w:rsidRDefault="007404BA">
            <w:pPr>
              <w:autoSpaceDE w:val="0"/>
              <w:autoSpaceDN w:val="0"/>
              <w:spacing w:before="78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zadachi-po-geometrii-11-klass</w:t>
            </w:r>
          </w:p>
        </w:tc>
      </w:tr>
      <w:tr w:rsidR="008A5B0A" w14:paraId="65ABB294" w14:textId="77777777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A6FEE" w14:textId="77777777"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4CBEA" w14:textId="77777777" w:rsidR="008A5B0A" w:rsidRPr="00C13306" w:rsidRDefault="007404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F8A4E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91F2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F949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2F7A" w14:textId="695E4E63" w:rsidR="008A5B0A" w:rsidRDefault="008A5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21983" w14:textId="77777777"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874B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7ED69" w14:textId="77777777"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</w:tbl>
    <w:p w14:paraId="06EEC504" w14:textId="77777777" w:rsidR="008A5B0A" w:rsidRDefault="008A5B0A">
      <w:pPr>
        <w:autoSpaceDE w:val="0"/>
        <w:autoSpaceDN w:val="0"/>
        <w:spacing w:after="0" w:line="14" w:lineRule="exact"/>
      </w:pPr>
    </w:p>
    <w:p w14:paraId="1108D77D" w14:textId="77777777" w:rsidR="008A5B0A" w:rsidRDefault="008A5B0A">
      <w:pPr>
        <w:sectPr w:rsidR="008A5B0A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3F9042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 w14:paraId="55FD159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F024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8FD0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3E66B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782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5AFD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B5CF2" w14:textId="22B1FE00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9A33A" w14:textId="77777777"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7EDD1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B4D9A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  <w:tr w:rsidR="008A5B0A" w14:paraId="1B230B3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30DDC" w14:textId="77777777"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7AB5A" w14:textId="77777777"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измерением длины, построением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944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656B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0919C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026A" w14:textId="61F22CEA" w:rsidR="008A5B0A" w:rsidRDefault="008A5B0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4FD5" w14:textId="77777777"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F887A" w14:textId="77777777"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91F4" w14:textId="77777777" w:rsidR="008A5B0A" w:rsidRDefault="007404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/chetyrehugolniki-pryamougolnik-kvadrat-prezentatsiya-1-klass</w:t>
            </w:r>
          </w:p>
        </w:tc>
      </w:tr>
      <w:tr w:rsidR="008A5B0A" w14:paraId="5C42FE99" w14:textId="77777777">
        <w:trPr>
          <w:trHeight w:hRule="exact" w:val="3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1309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0F561" w14:textId="77777777"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267C0" w14:textId="77777777" w:rsidR="008A5B0A" w:rsidRDefault="008A5B0A"/>
        </w:tc>
      </w:tr>
      <w:tr w:rsidR="008A5B0A" w14:paraId="0E2C19F0" w14:textId="77777777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E2939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029ED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5481B" w14:textId="77777777" w:rsidR="008A5B0A" w:rsidRDefault="008A5B0A"/>
        </w:tc>
      </w:tr>
      <w:tr w:rsidR="008A5B0A" w14:paraId="11C056CA" w14:textId="77777777">
        <w:trPr>
          <w:trHeight w:hRule="exact" w:val="52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D5C4" w14:textId="77777777"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A848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9119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335BD" w14:textId="77777777"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5C58" w14:textId="77777777" w:rsidR="008A5B0A" w:rsidRDefault="008A5B0A"/>
        </w:tc>
      </w:tr>
    </w:tbl>
    <w:p w14:paraId="1ACE4D6A" w14:textId="77777777" w:rsidR="008A5B0A" w:rsidRDefault="008A5B0A">
      <w:pPr>
        <w:autoSpaceDE w:val="0"/>
        <w:autoSpaceDN w:val="0"/>
        <w:spacing w:after="0" w:line="14" w:lineRule="exact"/>
      </w:pPr>
    </w:p>
    <w:p w14:paraId="777CA0AA" w14:textId="77777777" w:rsidR="008A5B0A" w:rsidRDefault="008A5B0A">
      <w:pPr>
        <w:sectPr w:rsidR="008A5B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32C8CB4" w14:textId="77777777" w:rsidR="008A5B0A" w:rsidRDefault="008A5B0A">
      <w:pPr>
        <w:autoSpaceDE w:val="0"/>
        <w:autoSpaceDN w:val="0"/>
        <w:spacing w:after="78" w:line="220" w:lineRule="exact"/>
      </w:pPr>
    </w:p>
    <w:p w14:paraId="5F1E7B14" w14:textId="77777777" w:rsidR="008A5B0A" w:rsidRDefault="007404BA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4450EFC9" w14:textId="77777777">
        <w:trPr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961F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E44D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2AEC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98E7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C9FE" w14:textId="77777777" w:rsidR="008A5B0A" w:rsidRDefault="007404BA">
            <w:pPr>
              <w:autoSpaceDE w:val="0"/>
              <w:autoSpaceDN w:val="0"/>
              <w:spacing w:before="94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8A5B0A" w14:paraId="456FD810" w14:textId="77777777">
        <w:trPr>
          <w:trHeight w:hRule="exact" w:val="80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C0A" w14:textId="77777777" w:rsidR="008A5B0A" w:rsidRDefault="008A5B0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6CAA" w14:textId="77777777" w:rsidR="008A5B0A" w:rsidRDefault="008A5B0A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6123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9826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DCCF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139D" w14:textId="77777777" w:rsidR="008A5B0A" w:rsidRDefault="008A5B0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549D" w14:textId="77777777" w:rsidR="008A5B0A" w:rsidRDefault="008A5B0A"/>
        </w:tc>
      </w:tr>
      <w:tr w:rsidR="008A5B0A" w14:paraId="349CE461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0AD29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FE571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0CD22175" w14:textId="77777777" w:rsidR="008A5B0A" w:rsidRDefault="007404BA">
            <w:pPr>
              <w:autoSpaceDE w:val="0"/>
              <w:autoSpaceDN w:val="0"/>
              <w:spacing w:before="70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A2D4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85B0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122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509D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66D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7C2DC2A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21F67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B74CE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0CACDA22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05E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F1B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088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5A6A4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B0A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C073872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522A1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E5F7E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77F238EA" w14:textId="77777777"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E688A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2F9A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80CFF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77B9D" w14:textId="77777777"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FBF2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02EA5CE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D5CD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F350A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27929C6C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7A24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EC0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3ED3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FA39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C5E69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B3D6901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AA8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C219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3A6B0B81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263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7B0F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F62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86BD7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E9C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BE183E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27AC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8E94B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6B4ACD2B" w14:textId="77777777"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DCC41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A72A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6D00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740E2" w14:textId="77777777"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FB9E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43812BF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6ABD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4B53D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4FE9EA88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7498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D65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FC6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B0729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E809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E0ED232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406D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69389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2286C22B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A57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A8C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153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C8053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C37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913347B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AEE4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3BCA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432EA1DA" w14:textId="77777777"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107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9ABF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79FE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A4C8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5F26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018A31A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404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CC037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14:paraId="4686A338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07FC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AB8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945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6A42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641D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3D1E1EB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62004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3828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365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73D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C1B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875AD" w14:textId="77777777"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769C8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E1BE14C" w14:textId="77777777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BA0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28215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0EA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12C1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148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3751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E1B6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0E9F2D2E" w14:textId="77777777" w:rsidR="008A5B0A" w:rsidRDefault="008A5B0A">
      <w:pPr>
        <w:autoSpaceDE w:val="0"/>
        <w:autoSpaceDN w:val="0"/>
        <w:spacing w:after="0" w:line="14" w:lineRule="exact"/>
      </w:pPr>
    </w:p>
    <w:p w14:paraId="0B94E7E6" w14:textId="77777777" w:rsidR="008A5B0A" w:rsidRDefault="008A5B0A">
      <w:pPr>
        <w:sectPr w:rsidR="008A5B0A">
          <w:pgSz w:w="11900" w:h="16840"/>
          <w:pgMar w:top="298" w:right="556" w:bottom="72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6A912025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57A58E29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111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C9865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Порядковый номер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объекта при заданном порядке счёта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F352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160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82C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03E1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7A4A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A09FC38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AAC4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DBF2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CBC5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1EE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7B6A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78D8C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DFC0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3866D49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DD73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6683F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</w:t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9F7B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269C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AA6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3DFFB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4657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BF50EC3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738C" w14:textId="77777777"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C8D2A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 и цифра 0 при измерении, вычислении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4CCA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EB4A2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56C2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13B3F" w14:textId="77777777" w:rsidR="008A5B0A" w:rsidRDefault="008A5B0A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AD9D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67B5F5A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4250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C9339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AEE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7CE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4B79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E7E1" w14:textId="77777777"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6710B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6C7AB33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EDE9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50B5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E0A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7043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8952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EF2B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AEB2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4BACE40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F706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83E6A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F534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AC4C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BD50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DD2A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969C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0C35B76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775D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0BE68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Уменьшение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5549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7F7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8DFE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3964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94CC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3DB903C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B0A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015D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её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измерение с помощью заданной мерки. Длиннее. Короче.</w:t>
            </w:r>
          </w:p>
          <w:p w14:paraId="594708A7" w14:textId="77777777" w:rsidR="008A5B0A" w:rsidRPr="00C13306" w:rsidRDefault="007404BA">
            <w:pPr>
              <w:autoSpaceDE w:val="0"/>
              <w:autoSpaceDN w:val="0"/>
              <w:spacing w:before="68" w:after="0" w:line="230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Одинаковые по длине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3CD8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08C3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0AB9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B3B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FAC8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C2D41DE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4708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D3DA" w14:textId="77777777" w:rsidR="008A5B0A" w:rsidRDefault="007404BA">
            <w:pPr>
              <w:autoSpaceDE w:val="0"/>
              <w:autoSpaceDN w:val="0"/>
              <w:spacing w:before="94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её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измерение с помощью заданной мерки.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отрезков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A12C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728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95FC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C8B73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5DB2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56B6DF4" w14:textId="77777777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4BC8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1BA45" w14:textId="77777777" w:rsidR="008A5B0A" w:rsidRPr="00C13306" w:rsidRDefault="007404BA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Сравнение без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измерения: выше — ниже, шире— уже, длиннее — короче,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старше — моложе, тяжелее —легче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D57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1EFF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F51C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1664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EB9D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CC6CFE4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5FA1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9078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2631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13BA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79F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D6B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3BB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8FE640B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2287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E70B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895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350C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EC66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044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0896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8C6DBBA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0D61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1C689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Единицы длины: сантиметр, дециметр;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соотношения между ними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469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3F4D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5977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1115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21CC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C573B76" w14:textId="77777777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5BD2" w14:textId="77777777"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3452" w14:textId="77777777" w:rsidR="008A5B0A" w:rsidRPr="00C13306" w:rsidRDefault="007404BA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действия.</w:t>
            </w:r>
          </w:p>
          <w:p w14:paraId="753F0DFE" w14:textId="77777777" w:rsidR="008A5B0A" w:rsidRDefault="007404BA">
            <w:pPr>
              <w:autoSpaceDE w:val="0"/>
              <w:autoSpaceDN w:val="0"/>
              <w:spacing w:before="68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□+ 1, □ –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D22C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9010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AAADA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93C6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EC84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399129FC" w14:textId="77777777" w:rsidR="008A5B0A" w:rsidRDefault="008A5B0A">
      <w:pPr>
        <w:autoSpaceDE w:val="0"/>
        <w:autoSpaceDN w:val="0"/>
        <w:spacing w:after="0" w:line="14" w:lineRule="exact"/>
      </w:pPr>
    </w:p>
    <w:p w14:paraId="110475CD" w14:textId="77777777" w:rsidR="008A5B0A" w:rsidRDefault="008A5B0A">
      <w:pPr>
        <w:sectPr w:rsidR="008A5B0A">
          <w:pgSz w:w="11900" w:h="16840"/>
          <w:pgMar w:top="284" w:right="556" w:bottom="28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327F75C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0D14574E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985F9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57D8C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□+ 2, □ –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E206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DE04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16A2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2C8D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EC19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BD103DB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6025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5D28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□+ 3, □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69F0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06F3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690D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E42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131D2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C3571C5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B5BC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1CA95" w14:textId="77777777" w:rsidR="008A5B0A" w:rsidRDefault="007404BA">
            <w:pPr>
              <w:autoSpaceDE w:val="0"/>
              <w:autoSpaceDN w:val="0"/>
              <w:spacing w:before="94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□+ 4, □ –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59570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C553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E09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DAA3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0A1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EE906DB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62B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AD423" w14:textId="77777777" w:rsidR="008A5B0A" w:rsidRDefault="007404BA">
            <w:pPr>
              <w:autoSpaceDE w:val="0"/>
              <w:autoSpaceDN w:val="0"/>
              <w:spacing w:before="96" w:after="0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 + 5, □ + 6, □ + 7, □ 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16A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2F7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8210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FA5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4A7A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06A4AEF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E5E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FA21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6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09FB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7C7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539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DC5C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7D0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9A6A019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75C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6EE0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7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57B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3D1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7F3F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64FE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0CB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BA3CEA8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8DF71" w14:textId="77777777" w:rsidR="008A5B0A" w:rsidRDefault="007404BA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09BEF" w14:textId="77777777" w:rsidR="008A5B0A" w:rsidRDefault="007404BA">
            <w:pPr>
              <w:autoSpaceDE w:val="0"/>
              <w:autoSpaceDN w:val="0"/>
              <w:spacing w:before="98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8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B0E44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F3CDE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ED549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13A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E2F6" w14:textId="77777777"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2AC89C7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F45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8E034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9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12B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1D36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8AC4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012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ABA5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3E85783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8B2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C6A25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10–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02A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B7A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468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85A0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22A29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C6E17A1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16A7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BEB3E" w14:textId="77777777"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C9CF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F6C4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AB060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03A6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20105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B3FCDDC" w14:textId="77777777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23D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61E8B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902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C802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588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9C5E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E63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A4E6A54" w14:textId="77777777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95BF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0EC3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59D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D181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2BB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0C5D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302C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6D51F0C7" w14:textId="77777777" w:rsidR="008A5B0A" w:rsidRDefault="008A5B0A">
      <w:pPr>
        <w:autoSpaceDE w:val="0"/>
        <w:autoSpaceDN w:val="0"/>
        <w:spacing w:after="0" w:line="14" w:lineRule="exact"/>
      </w:pPr>
    </w:p>
    <w:p w14:paraId="7B8F0171" w14:textId="77777777" w:rsidR="008A5B0A" w:rsidRDefault="008A5B0A">
      <w:pPr>
        <w:sectPr w:rsidR="008A5B0A">
          <w:pgSz w:w="11900" w:h="16840"/>
          <w:pgMar w:top="284" w:right="556" w:bottom="56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83755B2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1B8A6FC2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F5B1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56701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645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E077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10EC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020F6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5A3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01835D5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E2A7D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BC0D" w14:textId="77777777"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+ 6, □ + 7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B12D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FA7D1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B66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26B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2FFF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E1DA7DC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114F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D0DF" w14:textId="77777777"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+ 8, □ + 9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3FEA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D78C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F4CE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EEE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A8AD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5C14849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D748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BE4BC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23F2F902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11-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8D2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FF42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53B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3667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203B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5D75B49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ECB9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67F4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035EE9A4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DE9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3E0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0C5B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D231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0D7D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17B5C05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E86B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3619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75224621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13-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532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7E00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B273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D4B2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7BB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5741ED6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E51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67F5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03EE1758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14-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4FD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4F1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FB50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32D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C556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92026F6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FE537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930EA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4BF67B37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D0B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A6E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F4B5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9888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80AB9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485F250" w14:textId="77777777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37757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64BDA" w14:textId="77777777" w:rsidR="008E3104" w:rsidRDefault="007404BA">
            <w:pPr>
              <w:autoSpaceDE w:val="0"/>
              <w:autoSpaceDN w:val="0"/>
              <w:spacing w:before="94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4A18BECA" w14:textId="77777777"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16-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C27FF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7289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299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153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7C1E2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6E2A8BA" w14:textId="77777777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DC08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D03E" w14:textId="77777777"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14:paraId="36A47BCB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17- □, 18 -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DFE1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9D1B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FEC2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4036A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E98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106FA264" w14:textId="77777777" w:rsidR="008A5B0A" w:rsidRDefault="008A5B0A">
      <w:pPr>
        <w:autoSpaceDE w:val="0"/>
        <w:autoSpaceDN w:val="0"/>
        <w:spacing w:after="0" w:line="14" w:lineRule="exact"/>
      </w:pPr>
    </w:p>
    <w:p w14:paraId="25B5A05C" w14:textId="77777777" w:rsidR="008A5B0A" w:rsidRDefault="008A5B0A">
      <w:pPr>
        <w:sectPr w:rsidR="008A5B0A">
          <w:pgSz w:w="11900" w:h="16840"/>
          <w:pgMar w:top="284" w:right="556" w:bottom="772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43D5AE95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77C49C43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756B4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629A9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действий, результатов действия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8EC0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35B6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735B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AF5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5477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B02BFA0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C15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B19E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действий, результатов действия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EEF2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8EB8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1784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555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AC55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531F991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4F77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B6942" w14:textId="77777777" w:rsidR="008A5B0A" w:rsidRPr="00C13306" w:rsidRDefault="007404BA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действий, результатов действий сложения и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211CB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8CA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E092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2349A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8AF18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CD84BB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2550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44EA5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EEF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0C66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4D5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AA8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5AF7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DF806E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D2770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EAE81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7B4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A582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4034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372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3A40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171259B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3A90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9944F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670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3B1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07AE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7EDCC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8AF1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 w14:paraId="56826D5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C6DEC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1BC92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BEB9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667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A805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A1C3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83914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B3D193D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A4BF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25A7D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59F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6D3A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06A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35C6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DC6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9C2E777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E71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7447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13F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C03C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9D37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64D4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308BB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05B0C17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6B20B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94CD3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52C2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4E9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5F4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61223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942B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4B05FFA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995B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7317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9FC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8C8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0A5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0DB6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C6D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3B6755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ACB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40F51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6A9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13C3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769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C90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09E52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409E3E7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FBA3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760EB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Вычитание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CCC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752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C76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6F61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C90C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654D1EE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D9B3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9E7D" w14:textId="77777777" w:rsidR="008A5B0A" w:rsidRPr="00C13306" w:rsidRDefault="007404BA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01E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6C6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2E26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405E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0DC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FEE227D" w14:textId="77777777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66DA1" w14:textId="77777777"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88EFB" w14:textId="77777777" w:rsidR="008A5B0A" w:rsidRPr="008E3104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чисел с переходом через десяток. </w:t>
            </w:r>
            <w:proofErr w:type="spellStart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16B0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D402B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3907B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A96E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E133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6DAE01C1" w14:textId="77777777" w:rsidR="008A5B0A" w:rsidRDefault="008A5B0A">
      <w:pPr>
        <w:autoSpaceDE w:val="0"/>
        <w:autoSpaceDN w:val="0"/>
        <w:spacing w:after="0" w:line="14" w:lineRule="exact"/>
      </w:pPr>
    </w:p>
    <w:p w14:paraId="47863C21" w14:textId="77777777" w:rsidR="008A5B0A" w:rsidRDefault="008A5B0A">
      <w:pPr>
        <w:sectPr w:rsidR="008A5B0A">
          <w:pgSz w:w="11900" w:h="16840"/>
          <w:pgMar w:top="284" w:right="556" w:bottom="77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3BD90F0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76FFDB8D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FD97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3864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Вычитание чисел с переходом через десяток. </w:t>
            </w:r>
            <w:proofErr w:type="spellStart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E001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628D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28F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4ED9C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C52C2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1007342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6B2D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7133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8A7D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461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D6EB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8A4A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263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F4F8671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260B4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95E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8CE2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A562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742A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3B9A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6517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149A1E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5279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9D95B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330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6B8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73DA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314C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0ED3B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77D0CF1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456C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18C4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Выбор и запись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A01A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280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A11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47FB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499CC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8001068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62742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CE12C" w14:textId="77777777" w:rsidR="008A5B0A" w:rsidRDefault="007404BA">
            <w:pPr>
              <w:autoSpaceDE w:val="0"/>
              <w:autoSpaceDN w:val="0"/>
              <w:spacing w:before="94" w:after="0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суммы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38CA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7520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C1B01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4A8B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520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0A28308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1B8B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76B5" w14:textId="77777777" w:rsidR="008A5B0A" w:rsidRDefault="007404BA">
            <w:pPr>
              <w:autoSpaceDE w:val="0"/>
              <w:autoSpaceDN w:val="0"/>
              <w:spacing w:before="94" w:after="0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остатка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B95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D813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E245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4C7B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9477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3C6AD55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8FA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4AB7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462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3B01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63FB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60FA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C699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BE48A96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4FE0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0E7B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50CF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2040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1002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4EF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E7D4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57B31A0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85FF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23186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уменьшение числа на несколько единиц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A9C4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6DA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F13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38D24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A9537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D4832A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AE61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D7E42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разностное сравнение чисел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1543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6CB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CBBD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FF223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156F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158CC39" w14:textId="77777777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CA0C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2B78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879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76E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ACF3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2D6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A389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0040093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F6D5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6DA4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1F2C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BEA6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D368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DE9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42E6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BDE67ED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F039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ABF54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нахождение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неизвестного уменьшаемого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E6D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67A1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39E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4E91A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34EE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8DFD7DC" w14:textId="77777777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C44A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38E1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нахождение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неизвестного вычитаемого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DC1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A3BB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1C1C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06F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01E1B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1E68FBE6" w14:textId="77777777" w:rsidR="008A5B0A" w:rsidRDefault="008A5B0A">
      <w:pPr>
        <w:autoSpaceDE w:val="0"/>
        <w:autoSpaceDN w:val="0"/>
        <w:spacing w:after="0" w:line="14" w:lineRule="exact"/>
      </w:pPr>
    </w:p>
    <w:p w14:paraId="3C946C63" w14:textId="77777777" w:rsidR="008A5B0A" w:rsidRDefault="008A5B0A">
      <w:pPr>
        <w:sectPr w:rsidR="008A5B0A">
          <w:pgSz w:w="11900" w:h="16840"/>
          <w:pgMar w:top="284" w:right="556" w:bottom="4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250EF6E5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55B5BB0E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27C5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9FF70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24A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F367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A38D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4863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0FEC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7278E66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FEA0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6013D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551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ECAE3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A5284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C429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3238C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79BFA62" w14:textId="77777777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E9F0B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8477C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Пространственные отношения и геометрические фигуры.</w:t>
            </w:r>
          </w:p>
          <w:p w14:paraId="7E5B1564" w14:textId="77777777" w:rsidR="008A5B0A" w:rsidRPr="00C13306" w:rsidRDefault="007404BA">
            <w:pPr>
              <w:autoSpaceDE w:val="0"/>
              <w:autoSpaceDN w:val="0"/>
              <w:spacing w:before="68" w:after="0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0AA20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B31F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AE3E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14E6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8827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CB800FF" w14:textId="77777777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86F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3E496" w14:textId="77777777" w:rsidR="008A5B0A" w:rsidRPr="00C13306" w:rsidRDefault="007404B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пространстве: установление пространственных 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181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9529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3365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87142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DE00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580EC58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B271B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80302" w14:textId="77777777" w:rsidR="008A5B0A" w:rsidRPr="00C13306" w:rsidRDefault="007404BA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598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EE51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839F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931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DB5B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D660CA5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D50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3ED9E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576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пространстве:  внутри.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  <w:p w14:paraId="0CAFA736" w14:textId="77777777"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69C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DD9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27A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CE8D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67C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4C8551C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FD721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CE7E0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Распознавание объекта и его отражения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862E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617C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C09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7D4F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0FFF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3E535C8D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FDB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6112" w14:textId="77777777" w:rsidR="008A5B0A" w:rsidRPr="00C13306" w:rsidRDefault="007404B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Круг, треугольник,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отрезок.Распознавание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фигур: куба, шара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FD89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E5D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FE9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5F7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12634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553D780" w14:textId="77777777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67E4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4C87" w14:textId="77777777" w:rsidR="008A5B0A" w:rsidRPr="00C13306" w:rsidRDefault="007404BA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круга,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прямоугольника,отрезка,круга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треугольника, прямоугольника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CA17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A7A6B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712D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B63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E5732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3ED6FAB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4E80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5ECA" w14:textId="77777777"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круга,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прямоугольника,отрезка,прямой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отрезка, точки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408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F558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0EC8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E60F0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C0FD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CC0E3C7" w14:textId="77777777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1D11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E3ED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прямоугольника, квадрата, треугольника.</w:t>
            </w:r>
          </w:p>
          <w:p w14:paraId="2C1AD803" w14:textId="77777777" w:rsidR="008A5B0A" w:rsidRPr="00C13306" w:rsidRDefault="007404BA">
            <w:pPr>
              <w:autoSpaceDE w:val="0"/>
              <w:autoSpaceDN w:val="0"/>
              <w:spacing w:before="68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геометрических фигур "от руки"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DA78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1E2D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7BC9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B34D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EE4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1EEF2109" w14:textId="77777777" w:rsidR="008A5B0A" w:rsidRDefault="008A5B0A">
      <w:pPr>
        <w:autoSpaceDE w:val="0"/>
        <w:autoSpaceDN w:val="0"/>
        <w:spacing w:after="0" w:line="14" w:lineRule="exact"/>
      </w:pPr>
    </w:p>
    <w:p w14:paraId="56D324A5" w14:textId="77777777" w:rsidR="008A5B0A" w:rsidRDefault="008A5B0A">
      <w:pPr>
        <w:sectPr w:rsidR="008A5B0A">
          <w:pgSz w:w="11900" w:h="16840"/>
          <w:pgMar w:top="284" w:right="556" w:bottom="75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D31A7A1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340A808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8B59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B1D21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9222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0F21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0D3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BAA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2656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 w14:paraId="0EC93A83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1288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EEC7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12E6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EAEE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298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D416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3232C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40DFE55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59E1" w14:textId="77777777"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2DF9C" w14:textId="77777777" w:rsidR="008A5B0A" w:rsidRDefault="007404BA">
            <w:pPr>
              <w:autoSpaceDE w:val="0"/>
              <w:autoSpaceDN w:val="0"/>
              <w:spacing w:before="94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9397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6340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39A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DC36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1CDB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9E2F31F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2F1B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F2C61" w14:textId="77777777"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6629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6DD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687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3708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0845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55BF1B3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5D87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DE56F" w14:textId="77777777" w:rsidR="008A5B0A" w:rsidRPr="00C13306" w:rsidRDefault="007404B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Изображение с использованием линейки: многоугольника,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треугольника, прямоугольника , прямой, отрезка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A08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2BC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D9D5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97B2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66A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2510E1F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373E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2FD8" w14:textId="77777777" w:rsidR="008A5B0A" w:rsidRPr="00C1330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Прямоугольник. Квадрат.</w:t>
            </w:r>
          </w:p>
          <w:p w14:paraId="60B06801" w14:textId="77777777" w:rsidR="008A5B0A" w:rsidRPr="00C13306" w:rsidRDefault="007404BA">
            <w:pPr>
              <w:autoSpaceDE w:val="0"/>
              <w:autoSpaceDN w:val="0"/>
              <w:spacing w:before="68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прямоугольника (квадрата) на клетчатой бумаге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D5D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6D0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D69C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C984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CA4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 w14:paraId="653CE72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716F" w14:textId="77777777" w:rsidR="008A5B0A" w:rsidRDefault="007404BA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795AD" w14:textId="77777777" w:rsidR="008A5B0A" w:rsidRPr="00C13306" w:rsidRDefault="007404BA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5EC56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85498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0B48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AE9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6E43" w14:textId="77777777"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B99738F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3202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6013" w14:textId="77777777" w:rsidR="008A5B0A" w:rsidRPr="00C13306" w:rsidRDefault="007404B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DA1B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23AE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AA40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49BC2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1FD1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36102CE" w14:textId="77777777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31E98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9B1EB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</w:t>
            </w:r>
          </w:p>
          <w:p w14:paraId="1D5B5239" w14:textId="77777777"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отрезков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23F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34C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223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57B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03F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61451D4" w14:textId="77777777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7E23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4F4BC" w14:textId="77777777" w:rsidR="008A5B0A" w:rsidRPr="00C13306" w:rsidRDefault="007404BA">
            <w:pPr>
              <w:autoSpaceDE w:val="0"/>
              <w:autoSpaceDN w:val="0"/>
              <w:spacing w:before="94" w:after="0"/>
              <w:ind w:left="152" w:right="144" w:hanging="15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D98FB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29001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4064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227D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A2C5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1ACBAE01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325F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D1FD5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Длина стороны прямоугольника,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квадрата, треугольника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B067F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500F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3D55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CF00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132ED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8957094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F123D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B78A4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F43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7894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AAA0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E00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492F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11A74BF" w14:textId="77777777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CDC2C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747F2" w14:textId="77777777" w:rsidR="008A5B0A" w:rsidRPr="00C13306" w:rsidRDefault="007404BA" w:rsidP="0043349B">
            <w:pPr>
              <w:autoSpaceDE w:val="0"/>
              <w:autoSpaceDN w:val="0"/>
              <w:spacing w:before="96" w:after="0" w:line="271" w:lineRule="auto"/>
              <w:ind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Характеристики объекта,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группы объектов (количество, форма, размер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DF1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E367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6D8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253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74AA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1EFDBF2C" w14:textId="77777777" w:rsidR="008A5B0A" w:rsidRDefault="008A5B0A">
      <w:pPr>
        <w:autoSpaceDE w:val="0"/>
        <w:autoSpaceDN w:val="0"/>
        <w:spacing w:after="0" w:line="14" w:lineRule="exact"/>
      </w:pPr>
    </w:p>
    <w:p w14:paraId="079BB129" w14:textId="77777777" w:rsidR="008A5B0A" w:rsidRDefault="008A5B0A">
      <w:pPr>
        <w:sectPr w:rsidR="008A5B0A">
          <w:pgSz w:w="11900" w:h="16840"/>
          <w:pgMar w:top="284" w:right="556" w:bottom="59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7AE831E1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36B911FF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8996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1B47" w14:textId="77777777" w:rsidR="008A5B0A" w:rsidRPr="00996626" w:rsidRDefault="007404BA" w:rsidP="00996626">
            <w:pPr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Характеристики объекта,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группы объектов  форма,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размер). </w:t>
            </w: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603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F2C4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C478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26B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189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39E3355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43AA0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A07E8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Выбор предметов по образцу (по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заданным признакам)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2BD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3D74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9D4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8882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DA34A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11664A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41FC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42EFF" w14:textId="77777777" w:rsidR="008A5B0A" w:rsidRPr="00C13306" w:rsidRDefault="007404BA" w:rsidP="00996626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Группировка объектов по заданному признаку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CD4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9C3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18C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8CE4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F66C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996626" w14:paraId="28284C7D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AF95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FD653" w14:textId="77777777" w:rsidR="008A5B0A" w:rsidRPr="00C13306" w:rsidRDefault="007404BA" w:rsidP="00996626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Группировка объектов по заданному признаку.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DF6E9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0A6F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B0A3C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6555" w14:textId="77777777"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036F0" w14:textId="77777777"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996626" w14:paraId="604BAF07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B0CD6" w14:textId="77777777"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834C7" w14:textId="77777777"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152" w:hanging="15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Закономерность в ряду заданных объектов: её обнаружение,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продолжение ряда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D7144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EF4E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669E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88BA" w14:textId="77777777"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0C6F" w14:textId="77777777"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14:paraId="798257D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7BEE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D31E1" w14:textId="77777777"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предложения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F451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AD16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0704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F2F8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0081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EF2E67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05056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B182" w14:textId="77777777" w:rsidR="008A5B0A" w:rsidRDefault="007404BA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49FE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DB99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5A6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F980E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90FE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355BC93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FE76C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E2109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Извлечение данного из строки,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столбца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010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3451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D46F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9190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1CF2E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5EED20C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3B54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0EB45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Внесение одного-двух данных в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E832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DEF0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7809E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E08A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F1E6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7A7AAEB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DB84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82867" w14:textId="77777777"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Чтение рисунка, схемы 1—2 числовыми данными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2BBE7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F678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2B0DC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7981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EF6A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996626" w14:paraId="706A1C36" w14:textId="77777777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4EB69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06AB" w14:textId="77777777" w:rsidR="008A5B0A" w:rsidRPr="00C13306" w:rsidRDefault="008E3104" w:rsidP="008E3104">
            <w:pPr>
              <w:autoSpaceDE w:val="0"/>
              <w:autoSpaceDN w:val="0"/>
              <w:spacing w:before="94" w:after="0" w:line="271" w:lineRule="auto"/>
              <w:ind w:left="560" w:right="432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Выполнение 1—3-шаговых инструкций, связанных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вычислениями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9AC6" w14:textId="77777777"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270CE" w14:textId="77777777"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3E44" w14:textId="77777777"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8FB7" w14:textId="77777777"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15797" w14:textId="77777777" w:rsidR="008A5B0A" w:rsidRPr="0099662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996626" w14:paraId="7E9971EF" w14:textId="77777777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3416" w14:textId="77777777"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FFC33" w14:textId="77777777" w:rsidR="008A5B0A" w:rsidRPr="00C13306" w:rsidRDefault="008E3104">
            <w:pPr>
              <w:autoSpaceDE w:val="0"/>
              <w:autoSpaceDN w:val="0"/>
              <w:spacing w:before="96" w:after="0" w:line="271" w:lineRule="auto"/>
              <w:ind w:left="560" w:right="576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инструкций,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связанных</w:t>
            </w:r>
            <w:proofErr w:type="spellEnd"/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 измерением длины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AD997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A3E04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9CFDB" w14:textId="77777777"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7EB6F" w14:textId="77777777"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EA39" w14:textId="77777777"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14:paraId="530620B0" w14:textId="77777777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4C6F2" w14:textId="77777777"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12C20" w14:textId="77777777" w:rsidR="008A5B0A" w:rsidRPr="00C13306" w:rsidRDefault="0043349B">
            <w:pPr>
              <w:autoSpaceDE w:val="0"/>
              <w:autoSpaceDN w:val="0"/>
              <w:spacing w:before="96" w:after="0"/>
              <w:ind w:left="560" w:right="288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инструкций, связанных с </w:t>
            </w:r>
            <w:r w:rsidR="007404BA" w:rsidRPr="00C133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построением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геометрических фигур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684EB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5F52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B95F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4FDAB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7A57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6827EB1E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EBE9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19AB" w14:textId="77777777"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Административный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срез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8EAA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C58E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C276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F598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AA20F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8A5B0A" w14:paraId="4F9D5E00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3DDA6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B1DE5" w14:textId="77777777"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Числа. Числа от 1 до 10.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6A5F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00E4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0BB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219A3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57DC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11EDCE5" w14:textId="77777777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FFFD" w14:textId="77777777" w:rsidR="008A5B0A" w:rsidRDefault="007404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6C85" w14:textId="77777777"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Числа. Числа от 11 до 20.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7FB77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6D335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5CF6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38DD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A348D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180CDE3D" w14:textId="77777777" w:rsidR="008A5B0A" w:rsidRDefault="008A5B0A">
      <w:pPr>
        <w:autoSpaceDE w:val="0"/>
        <w:autoSpaceDN w:val="0"/>
        <w:spacing w:after="0" w:line="14" w:lineRule="exact"/>
      </w:pPr>
    </w:p>
    <w:p w14:paraId="40B6819C" w14:textId="77777777" w:rsidR="008A5B0A" w:rsidRDefault="008A5B0A">
      <w:pPr>
        <w:sectPr w:rsidR="008A5B0A">
          <w:pgSz w:w="11900" w:h="16840"/>
          <w:pgMar w:top="284" w:right="556" w:bottom="616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34970C89" w14:textId="77777777"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 w14:paraId="62E5B429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8B13F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490AF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Единицы длины: сантиметр, дециметр.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F5867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F1E31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0F2C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FA53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3F36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7D6780FA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75EB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76DC" w14:textId="77777777" w:rsidR="008A5B0A" w:rsidRPr="00C13306" w:rsidRDefault="007404BA">
            <w:pPr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9C27E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3D2D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ECA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552C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97417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8A5B0A" w14:paraId="399203A9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BE2F2" w14:textId="77777777"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1596" w14:textId="77777777" w:rsidR="008A5B0A" w:rsidRPr="00C13306" w:rsidRDefault="007404BA" w:rsidP="008E3104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от 1 до 10. Сложение.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F3C2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3245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73DE9" w14:textId="77777777"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EDA01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2159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48590119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4A4E" w14:textId="77777777" w:rsidR="008A5B0A" w:rsidRDefault="007404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658FE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Сложение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0ED20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D131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74C92" w14:textId="77777777"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15BF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3E9D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BB86DD0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03C9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F87C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Вычитание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64F3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35EB8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5ABA2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655A5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07515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97DD774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8D78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0452" w14:textId="77777777"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разностное сравнение.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7B7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3FDCA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BF06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2447F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A9B8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8E3104" w14:paraId="19DF69EB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F4E49" w14:textId="77777777"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B3BDB" w14:textId="77777777"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Пространственные </w:t>
            </w:r>
            <w:r w:rsidR="008E3104" w:rsidRPr="008E3104">
              <w:rPr>
                <w:lang w:val="ru-RU"/>
              </w:rPr>
              <w:br/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представления.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2BA1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AEFC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B7CF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37E3A" w14:textId="77777777"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64D8" w14:textId="77777777"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 w14:paraId="7BEBA4FA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1FBC" w14:textId="77777777" w:rsidR="008A5B0A" w:rsidRPr="008E3104" w:rsidRDefault="007404B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2E17" w14:textId="77777777"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Пространственные </w:t>
            </w:r>
            <w:r w:rsidR="008E3104">
              <w:rPr>
                <w:lang w:val="ru-RU"/>
              </w:rPr>
              <w:br/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представления.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1E412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77DD3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E816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E6510" w14:textId="77777777"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8052F" w14:textId="77777777"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 w14:paraId="511CBE47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00E9" w14:textId="77777777" w:rsidR="008A5B0A" w:rsidRPr="008E3104" w:rsidRDefault="007404B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A850" w14:textId="77777777" w:rsidR="008A5B0A" w:rsidRPr="008E3104" w:rsidRDefault="007404BA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Таблицы. </w:t>
            </w:r>
            <w:r w:rsidR="008E3104"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5CB58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6D757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25C8" w14:textId="77777777"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64931" w14:textId="77777777"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A6FA" w14:textId="77777777"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 w14:paraId="2ADCA051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C9491" w14:textId="77777777" w:rsidR="008A5B0A" w:rsidRPr="008E3104" w:rsidRDefault="007404BA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524C" w14:textId="77777777" w:rsidR="008A5B0A" w:rsidRPr="008E3104" w:rsidRDefault="007404BA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FC5C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72B97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0155A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FDAD7" w14:textId="77777777"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B25F8" w14:textId="77777777" w:rsidR="008A5B0A" w:rsidRPr="008E3104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14:paraId="3E789356" w14:textId="77777777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1BC4" w14:textId="77777777" w:rsidR="008A5B0A" w:rsidRPr="008E3104" w:rsidRDefault="007404BA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0DF7" w14:textId="77777777" w:rsidR="008A5B0A" w:rsidRPr="008E3104" w:rsidRDefault="007404BA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Итоговая комплексная работа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759A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699D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8F9D" w14:textId="77777777"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B633D" w14:textId="77777777"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ACF88" w14:textId="77777777"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8A5B0A" w14:paraId="6FF82010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918B1" w14:textId="77777777" w:rsidR="008A5B0A" w:rsidRDefault="007404BA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1EF6" w14:textId="77777777"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82FB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B931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F6DC3" w14:textId="77777777"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286F7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08341" w14:textId="77777777"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23230281" w14:textId="77777777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02A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3F18" w14:textId="77777777"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5CAD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E3456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A98C5" w14:textId="77777777"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362A9" w14:textId="77777777"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C9D80" w14:textId="77777777"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14:paraId="06992713" w14:textId="77777777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E1E3" w14:textId="77777777"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7ED5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8227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8E4AA" w14:textId="77777777"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</w:t>
            </w:r>
          </w:p>
        </w:tc>
      </w:tr>
    </w:tbl>
    <w:p w14:paraId="3C7CCB29" w14:textId="77777777" w:rsidR="008A5B0A" w:rsidRDefault="008A5B0A">
      <w:pPr>
        <w:autoSpaceDE w:val="0"/>
        <w:autoSpaceDN w:val="0"/>
        <w:spacing w:after="0" w:line="14" w:lineRule="exact"/>
      </w:pPr>
    </w:p>
    <w:p w14:paraId="1A8AB3C5" w14:textId="77777777" w:rsidR="008A5B0A" w:rsidRDefault="008A5B0A">
      <w:pPr>
        <w:sectPr w:rsidR="008A5B0A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561F582B" w14:textId="77777777" w:rsidR="008A5B0A" w:rsidRDefault="008A5B0A">
      <w:pPr>
        <w:autoSpaceDE w:val="0"/>
        <w:autoSpaceDN w:val="0"/>
        <w:spacing w:after="78" w:line="220" w:lineRule="exact"/>
      </w:pPr>
    </w:p>
    <w:p w14:paraId="0B864E07" w14:textId="77777777" w:rsidR="0044051B" w:rsidRDefault="004316ED" w:rsidP="004316E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A6C254E" w14:textId="77777777" w:rsidR="004316ED" w:rsidRPr="004316ED" w:rsidRDefault="004316ED" w:rsidP="004316ED">
      <w:pPr>
        <w:autoSpaceDE w:val="0"/>
        <w:autoSpaceDN w:val="0"/>
        <w:spacing w:after="0" w:line="230" w:lineRule="auto"/>
        <w:rPr>
          <w:lang w:val="ru-RU"/>
        </w:rPr>
      </w:pPr>
    </w:p>
    <w:p w14:paraId="61DFF51B" w14:textId="77777777" w:rsidR="001D0792" w:rsidRPr="00570BF7" w:rsidRDefault="007404BA" w:rsidP="00570BF7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УЧЕНИКА </w:t>
      </w:r>
    </w:p>
    <w:p w14:paraId="67CAE97E" w14:textId="77777777" w:rsidR="001D0792" w:rsidRPr="00570BF7" w:rsidRDefault="001D0792" w:rsidP="00570BF7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lang w:val="ru-RU"/>
        </w:rPr>
        <w:t>1.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>Моро М.И. Математика: учебник для 1 класса: в 2 частях / М.И. Моро, С.И. Волкова, С.В. Степанова – М.: Просвещение, 2011г.</w:t>
      </w:r>
    </w:p>
    <w:p w14:paraId="6E6C7B0F" w14:textId="77777777" w:rsidR="00570BF7" w:rsidRPr="004316ED" w:rsidRDefault="001D0792" w:rsidP="004316ED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 2.Моро М.И. Тетрадь по математике для 1 класса: в 2 частях / М.И. Моро, С.И. Волкова. – М.:    Просвещение, 2016</w:t>
      </w:r>
    </w:p>
    <w:p w14:paraId="52B9EB0E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МАТЕРИАЛЫ ДЛЯ </w:t>
      </w:r>
      <w:r w:rsidRPr="00570BF7">
        <w:rPr>
          <w:rFonts w:ascii="Times New Roman" w:hAnsi="Times New Roman" w:cs="Times New Roman"/>
          <w:b/>
          <w:sz w:val="24"/>
          <w:szCs w:val="24"/>
          <w:lang w:val="ru-RU"/>
        </w:rPr>
        <w:t>УЧИТЕЛЯ</w:t>
      </w:r>
      <w:r w:rsidR="007404BA" w:rsidRPr="00570BF7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14:paraId="417B549F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1.Моро М.И. Математика: учебник для 1 класса: в 2 частях / М.И. Моро, С.И. Волкова, С.В. Степанова – М.: Просвещение, 2013</w:t>
      </w:r>
    </w:p>
    <w:p w14:paraId="336A3E1D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2.Моро М.И. Тетрадь по математике для 1 класса: в 2 частях / М.И. Моро, С.И. Волкова. – М.: Просвещение, 2013</w:t>
      </w:r>
    </w:p>
    <w:p w14:paraId="0DDDBD06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3.Бантова М.А. </w:t>
      </w:r>
      <w:r w:rsidRPr="00570BF7">
        <w:rPr>
          <w:rFonts w:ascii="Times New Roman" w:hAnsi="Times New Roman" w:cs="Times New Roman"/>
          <w:color w:val="000000"/>
          <w:lang w:eastAsia="ru-RU"/>
        </w:rPr>
        <w:t> 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Методическое пособие к учебнику «Математика. 1 класс» / М.А.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Бантова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, Г.В. Бельтюкова.- М.: Просвещение, 2006.</w:t>
      </w:r>
    </w:p>
    <w:p w14:paraId="0EA94488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4.Савинова С.В. Система уроков по учебнику М. И. Моро, С. И. Волковой, С. В. Степановой – Волгоград : Учитель, 2012.</w:t>
      </w:r>
    </w:p>
    <w:p w14:paraId="0EB6D579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5.Методическое пособие к учебнику «Математика. 1кл.»/ М.А.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Бантова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, Г.В. Бельтюкова, С.В. Степанова.- М.: Просвещение,2011.</w:t>
      </w:r>
    </w:p>
    <w:p w14:paraId="1728420D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6.«Поурочные разработки по математике + Текстовые задачи двух уровней сложности к учебному комплекту М.И. Моро и др. « - М.:ВАКО,2007.</w:t>
      </w:r>
    </w:p>
    <w:p w14:paraId="7E7A9DF2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7.Контрольные работы по математике. 1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кл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.: к учебнику М.И. Моро и др. Автор: В.Н.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Рудницкая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- М.: Экзамен,2007.</w:t>
      </w:r>
    </w:p>
    <w:p w14:paraId="410A5A14" w14:textId="77777777"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8.Уткина Н.Г., Улитина Н.В., Юдачева Т.В. Дидактический материал по математике для 1 класса четырёхлетней нач.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шк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.: Пособие для учащихся. – М.: АРКТИ, 2001.</w:t>
      </w:r>
    </w:p>
    <w:p w14:paraId="452E9332" w14:textId="77777777" w:rsidR="001D0792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9.Рудницкая В.Н. Тесты по математике: 1 класс: к учебнику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М.И.Моро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и др. «Математика. 1 класс. В 2-х частях»/ В.Н.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Рудницкая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. – М.: Издательство «Экзамен», 2009</w:t>
      </w:r>
    </w:p>
    <w:p w14:paraId="26D1CE84" w14:textId="77777777" w:rsidR="008A5B0A" w:rsidRPr="00570BF7" w:rsidRDefault="007404BA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9EC6043" w14:textId="77777777" w:rsidR="00570BF7" w:rsidRPr="00570BF7" w:rsidRDefault="00570BF7" w:rsidP="00570BF7">
      <w:pPr>
        <w:rPr>
          <w:rFonts w:ascii="Times New Roman" w:hAnsi="Times New Roman" w:cs="Times New Roman"/>
          <w:lang w:val="ru-RU"/>
        </w:rPr>
      </w:pPr>
      <w:r w:rsidRPr="00570BF7">
        <w:rPr>
          <w:rFonts w:ascii="Times New Roman" w:hAnsi="Times New Roman" w:cs="Times New Roman"/>
        </w:rPr>
        <w:t>https</w:t>
      </w:r>
      <w:r w:rsidRPr="00570BF7">
        <w:rPr>
          <w:rFonts w:ascii="Times New Roman" w:hAnsi="Times New Roman" w:cs="Times New Roman"/>
          <w:lang w:val="ru-RU"/>
        </w:rPr>
        <w:t>://</w:t>
      </w:r>
      <w:proofErr w:type="spellStart"/>
      <w:r w:rsidRPr="00570BF7">
        <w:rPr>
          <w:rFonts w:ascii="Times New Roman" w:hAnsi="Times New Roman" w:cs="Times New Roman"/>
        </w:rPr>
        <w:t>pptcloud</w:t>
      </w:r>
      <w:proofErr w:type="spellEnd"/>
      <w:r w:rsidRPr="00570BF7">
        <w:rPr>
          <w:rFonts w:ascii="Times New Roman" w:hAnsi="Times New Roman" w:cs="Times New Roman"/>
          <w:lang w:val="ru-RU"/>
        </w:rPr>
        <w:t>.</w:t>
      </w:r>
      <w:proofErr w:type="spellStart"/>
      <w:r w:rsidRPr="00570BF7">
        <w:rPr>
          <w:rFonts w:ascii="Times New Roman" w:hAnsi="Times New Roman" w:cs="Times New Roman"/>
        </w:rPr>
        <w:t>ru</w:t>
      </w:r>
      <w:proofErr w:type="spellEnd"/>
      <w:r w:rsidRPr="00570BF7">
        <w:rPr>
          <w:rFonts w:ascii="Times New Roman" w:hAnsi="Times New Roman" w:cs="Times New Roman"/>
          <w:lang w:val="ru-RU"/>
        </w:rPr>
        <w:t>/</w:t>
      </w:r>
      <w:proofErr w:type="spellStart"/>
      <w:r w:rsidRPr="00570BF7">
        <w:rPr>
          <w:rFonts w:ascii="Times New Roman" w:hAnsi="Times New Roman" w:cs="Times New Roman"/>
        </w:rPr>
        <w:t>matematika</w:t>
      </w:r>
      <w:proofErr w:type="spellEnd"/>
      <w:r w:rsidRPr="00570BF7">
        <w:rPr>
          <w:rFonts w:ascii="Times New Roman" w:hAnsi="Times New Roman" w:cs="Times New Roman"/>
          <w:lang w:val="ru-RU"/>
        </w:rPr>
        <w:t>/</w:t>
      </w:r>
      <w:proofErr w:type="spellStart"/>
      <w:r w:rsidRPr="00570BF7">
        <w:rPr>
          <w:rFonts w:ascii="Times New Roman" w:hAnsi="Times New Roman" w:cs="Times New Roman"/>
        </w:rPr>
        <w:t>zadacha</w:t>
      </w:r>
      <w:proofErr w:type="spellEnd"/>
      <w:r w:rsidRPr="00570BF7">
        <w:rPr>
          <w:rFonts w:ascii="Times New Roman" w:hAnsi="Times New Roman" w:cs="Times New Roman"/>
          <w:lang w:val="ru-RU"/>
        </w:rPr>
        <w:t>-154492</w:t>
      </w:r>
    </w:p>
    <w:p w14:paraId="5C35E106" w14:textId="77777777" w:rsidR="00570BF7" w:rsidRPr="00570BF7" w:rsidRDefault="00570BF7" w:rsidP="00570BF7">
      <w:pPr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 xml:space="preserve">https://pptcloud.ru/matematika </w:t>
      </w:r>
    </w:p>
    <w:p w14:paraId="1A069898" w14:textId="77777777" w:rsidR="00570BF7" w:rsidRPr="00570BF7" w:rsidRDefault="00570BF7" w:rsidP="00570BF7">
      <w:pPr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>/chetyrehugolniki-pryamougolnik-kvadrat-prezentatsiya-1-klass</w:t>
      </w:r>
    </w:p>
    <w:p w14:paraId="0A18CAE6" w14:textId="77777777" w:rsidR="00570BF7" w:rsidRPr="004316ED" w:rsidRDefault="00570BF7" w:rsidP="00570BF7">
      <w:pPr>
        <w:rPr>
          <w:rFonts w:ascii="Times New Roman" w:hAnsi="Times New Roman" w:cs="Times New Roman"/>
        </w:rPr>
      </w:pPr>
    </w:p>
    <w:p w14:paraId="742C9E90" w14:textId="77777777" w:rsidR="00570BF7" w:rsidRPr="004316ED" w:rsidRDefault="00570BF7" w:rsidP="00570BF7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</w:rPr>
      </w:pPr>
    </w:p>
    <w:p w14:paraId="6ECBDF50" w14:textId="77777777" w:rsidR="00570BF7" w:rsidRPr="004316ED" w:rsidRDefault="00570BF7" w:rsidP="00570BF7">
      <w:pPr>
        <w:rPr>
          <w:rFonts w:ascii="Times New Roman" w:hAnsi="Times New Roman" w:cs="Times New Roman"/>
        </w:rPr>
      </w:pPr>
    </w:p>
    <w:p w14:paraId="1E42FA93" w14:textId="77777777" w:rsidR="00570BF7" w:rsidRPr="004316ED" w:rsidRDefault="00570BF7" w:rsidP="00570BF7">
      <w:pPr>
        <w:rPr>
          <w:rFonts w:ascii="Times New Roman" w:hAnsi="Times New Roman" w:cs="Times New Roman"/>
        </w:rPr>
      </w:pPr>
    </w:p>
    <w:p w14:paraId="0A938C48" w14:textId="77777777" w:rsidR="008A5B0A" w:rsidRPr="004316ED" w:rsidRDefault="008A5B0A" w:rsidP="00570BF7">
      <w:pPr>
        <w:rPr>
          <w:rFonts w:ascii="Times New Roman" w:hAnsi="Times New Roman" w:cs="Times New Roman"/>
        </w:rPr>
        <w:sectPr w:rsidR="008A5B0A" w:rsidRPr="004316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796672" w14:textId="77777777" w:rsidR="008A5B0A" w:rsidRPr="004316ED" w:rsidRDefault="008A5B0A">
      <w:pPr>
        <w:autoSpaceDE w:val="0"/>
        <w:autoSpaceDN w:val="0"/>
        <w:spacing w:after="78" w:line="220" w:lineRule="exact"/>
      </w:pPr>
    </w:p>
    <w:p w14:paraId="215BF769" w14:textId="77777777" w:rsidR="00996626" w:rsidRDefault="007404BA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14:paraId="602F425F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14:paraId="10121E71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2226860E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14:paraId="3AF198FC" w14:textId="77777777" w:rsidR="008A5B0A" w:rsidRDefault="007404BA" w:rsidP="0099662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14:paraId="6186C37A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14:paraId="0A06078D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245C52BD" w14:textId="77777777"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14:paraId="04DEDE14" w14:textId="77777777" w:rsidR="00996626" w:rsidRDefault="00996626" w:rsidP="00996626">
      <w:pPr>
        <w:spacing w:after="0" w:line="240" w:lineRule="auto"/>
        <w:rPr>
          <w:lang w:val="ru-RU"/>
        </w:rPr>
      </w:pPr>
      <w:r>
        <w:rPr>
          <w:lang w:val="ru-RU"/>
        </w:rPr>
        <w:t>Модель часов</w:t>
      </w:r>
    </w:p>
    <w:p w14:paraId="74FA4854" w14:textId="77777777" w:rsidR="00996626" w:rsidRDefault="00996626" w:rsidP="00996626">
      <w:pPr>
        <w:spacing w:after="0" w:line="240" w:lineRule="auto"/>
        <w:rPr>
          <w:lang w:val="ru-RU"/>
        </w:rPr>
      </w:pPr>
      <w:r>
        <w:rPr>
          <w:lang w:val="ru-RU"/>
        </w:rPr>
        <w:t>Счетный материал</w:t>
      </w:r>
    </w:p>
    <w:p w14:paraId="40B5BF05" w14:textId="77777777" w:rsidR="00996626" w:rsidRPr="00C13306" w:rsidRDefault="00996626" w:rsidP="00996626">
      <w:pPr>
        <w:spacing w:after="0" w:line="240" w:lineRule="auto"/>
        <w:rPr>
          <w:lang w:val="ru-RU"/>
        </w:rPr>
        <w:sectPr w:rsidR="00996626" w:rsidRPr="00C133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Наглядное пособие</w:t>
      </w:r>
    </w:p>
    <w:p w14:paraId="176DEA13" w14:textId="77777777" w:rsidR="007404BA" w:rsidRPr="00C13306" w:rsidRDefault="007404BA">
      <w:pPr>
        <w:rPr>
          <w:lang w:val="ru-RU"/>
        </w:rPr>
      </w:pPr>
    </w:p>
    <w:sectPr w:rsidR="007404BA" w:rsidRPr="00C133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C3036"/>
    <w:multiLevelType w:val="multilevel"/>
    <w:tmpl w:val="7040C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D781145"/>
    <w:multiLevelType w:val="multilevel"/>
    <w:tmpl w:val="2478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A7CF6"/>
    <w:multiLevelType w:val="multilevel"/>
    <w:tmpl w:val="2884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86EB1"/>
    <w:multiLevelType w:val="multilevel"/>
    <w:tmpl w:val="B39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D0792"/>
    <w:rsid w:val="00247551"/>
    <w:rsid w:val="0029639D"/>
    <w:rsid w:val="002E05DF"/>
    <w:rsid w:val="00326F90"/>
    <w:rsid w:val="003C452D"/>
    <w:rsid w:val="004316ED"/>
    <w:rsid w:val="0043349B"/>
    <w:rsid w:val="0044051B"/>
    <w:rsid w:val="00570BF7"/>
    <w:rsid w:val="007404BA"/>
    <w:rsid w:val="008A5B0A"/>
    <w:rsid w:val="008E3104"/>
    <w:rsid w:val="00996626"/>
    <w:rsid w:val="00AA1D8D"/>
    <w:rsid w:val="00B47730"/>
    <w:rsid w:val="00C13306"/>
    <w:rsid w:val="00CB0664"/>
    <w:rsid w:val="00F55D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5FE5"/>
  <w14:defaultImageDpi w14:val="300"/>
  <w15:docId w15:val="{9868532F-2FA8-4514-8EA0-BCF1DA8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39E32-D942-45F1-B671-5E7C2C2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7120</Words>
  <Characters>40588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Агапова</cp:lastModifiedBy>
  <cp:revision>13</cp:revision>
  <dcterms:created xsi:type="dcterms:W3CDTF">2013-12-23T23:15:00Z</dcterms:created>
  <dcterms:modified xsi:type="dcterms:W3CDTF">2022-09-03T11:45:00Z</dcterms:modified>
  <cp:category/>
</cp:coreProperties>
</file>