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099" w14:textId="77777777" w:rsidR="00575196" w:rsidRDefault="00575196">
      <w:pPr>
        <w:autoSpaceDE w:val="0"/>
        <w:autoSpaceDN w:val="0"/>
        <w:spacing w:after="78" w:line="220" w:lineRule="exact"/>
      </w:pPr>
    </w:p>
    <w:p w14:paraId="51ADBB1A" w14:textId="77777777" w:rsidR="00575196" w:rsidRDefault="00575196">
      <w:pPr>
        <w:sectPr w:rsidR="00575196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0EFB747" w14:textId="77777777" w:rsidR="00575196" w:rsidRDefault="00575196">
      <w:pPr>
        <w:autoSpaceDE w:val="0"/>
        <w:autoSpaceDN w:val="0"/>
        <w:spacing w:after="78" w:line="220" w:lineRule="exact"/>
      </w:pPr>
    </w:p>
    <w:p w14:paraId="5756E8AC" w14:textId="77777777" w:rsidR="00575196" w:rsidRPr="00BD22CE" w:rsidRDefault="00BD674F">
      <w:pPr>
        <w:autoSpaceDE w:val="0"/>
        <w:autoSpaceDN w:val="0"/>
        <w:spacing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C28EC12" w14:textId="77777777" w:rsidR="00575196" w:rsidRPr="00BD22CE" w:rsidRDefault="00BD674F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08F5435D" w14:textId="77777777" w:rsidR="00575196" w:rsidRPr="00BD22CE" w:rsidRDefault="00BD674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4425EB93" w14:textId="77777777" w:rsidR="00575196" w:rsidRPr="00BD22CE" w:rsidRDefault="00BD674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DCB475B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7A7D6FE8" w14:textId="77777777" w:rsidR="00575196" w:rsidRPr="00BD22CE" w:rsidRDefault="00BD674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393B0F3E" w14:textId="77777777" w:rsidR="00575196" w:rsidRPr="00BD22CE" w:rsidRDefault="00BD674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29C49005" w14:textId="77777777" w:rsidR="00575196" w:rsidRPr="00BD22CE" w:rsidRDefault="00BD674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74D5E921" w14:textId="77777777" w:rsidR="00575196" w:rsidRPr="00BD22CE" w:rsidRDefault="00BD674F">
      <w:pPr>
        <w:autoSpaceDE w:val="0"/>
        <w:autoSpaceDN w:val="0"/>
        <w:spacing w:before="190" w:after="0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4D5D849C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17B524A0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4ABA56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p w14:paraId="1CDB2F2A" w14:textId="77777777" w:rsidR="00575196" w:rsidRPr="00BD22CE" w:rsidRDefault="00BD674F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1FAD2165" w14:textId="77777777" w:rsidR="00575196" w:rsidRPr="00BD22CE" w:rsidRDefault="00BD674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4FE6EFF0" w14:textId="77777777" w:rsidR="00575196" w:rsidRPr="00BD22CE" w:rsidRDefault="00BD674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курса«Окружающий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14:paraId="698FB8A1" w14:textId="77777777" w:rsidR="00575196" w:rsidRPr="00BD22CE" w:rsidRDefault="00BD674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49AAEEA6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3D92414E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2EE00F80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64BF63E2" w14:textId="77777777" w:rsidR="00575196" w:rsidRPr="00BD22CE" w:rsidRDefault="00575196">
      <w:pPr>
        <w:autoSpaceDE w:val="0"/>
        <w:autoSpaceDN w:val="0"/>
        <w:spacing w:after="78" w:line="220" w:lineRule="exact"/>
        <w:rPr>
          <w:lang w:val="ru-RU"/>
        </w:rPr>
      </w:pPr>
    </w:p>
    <w:p w14:paraId="1D67D2C2" w14:textId="77777777" w:rsidR="00575196" w:rsidRPr="00BD22CE" w:rsidRDefault="00BD674F">
      <w:pPr>
        <w:autoSpaceDE w:val="0"/>
        <w:autoSpaceDN w:val="0"/>
        <w:spacing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30D2768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BD22CE">
        <w:rPr>
          <w:lang w:val="ru-RU"/>
        </w:rPr>
        <w:br/>
      </w: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1AAD8CD6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0F00AF3C" w14:textId="77777777" w:rsidR="00575196" w:rsidRPr="00BD22CE" w:rsidRDefault="00BD674F">
      <w:pPr>
        <w:autoSpaceDE w:val="0"/>
        <w:autoSpaceDN w:val="0"/>
        <w:spacing w:before="72" w:after="0"/>
        <w:ind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14:paraId="284F3AD5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BD22CE">
        <w:rPr>
          <w:lang w:val="ru-RU"/>
        </w:rPr>
        <w:br/>
      </w:r>
      <w:r w:rsidRPr="00BD22CE">
        <w:rPr>
          <w:lang w:val="ru-RU"/>
        </w:rPr>
        <w:tab/>
      </w:r>
      <w:proofErr w:type="spellStart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0290D367" w14:textId="77777777" w:rsidR="00575196" w:rsidRPr="00BD22CE" w:rsidRDefault="00BD674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90AB79D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7B32C76B" w14:textId="77777777" w:rsidR="00575196" w:rsidRPr="00BD22CE" w:rsidRDefault="00BD674F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14:paraId="66194C58" w14:textId="77777777" w:rsidR="00575196" w:rsidRPr="00BD22CE" w:rsidRDefault="00BD674F">
      <w:pPr>
        <w:autoSpaceDE w:val="0"/>
        <w:autoSpaceDN w:val="0"/>
        <w:spacing w:before="70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14:paraId="7392C008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FDDDA9B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5D185522" w14:textId="77777777" w:rsidR="00575196" w:rsidRPr="00BD22CE" w:rsidRDefault="00BD674F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0986D79D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50A68D8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B64F2E5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7AC71F84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44111379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5E24E0FF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D880E3" w14:textId="77777777" w:rsidR="00575196" w:rsidRPr="00BD22CE" w:rsidRDefault="00575196">
      <w:pPr>
        <w:autoSpaceDE w:val="0"/>
        <w:autoSpaceDN w:val="0"/>
        <w:spacing w:after="108" w:line="220" w:lineRule="exact"/>
        <w:rPr>
          <w:lang w:val="ru-RU"/>
        </w:rPr>
      </w:pPr>
    </w:p>
    <w:p w14:paraId="57D54DAB" w14:textId="77777777" w:rsidR="00575196" w:rsidRPr="00BD22CE" w:rsidRDefault="00BD674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14:paraId="2D1184B8" w14:textId="77777777" w:rsidR="00575196" w:rsidRPr="00BD22CE" w:rsidRDefault="00BD674F">
      <w:pPr>
        <w:autoSpaceDE w:val="0"/>
        <w:autoSpaceDN w:val="0"/>
        <w:spacing w:before="178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141D5A64" w14:textId="77777777" w:rsidR="00575196" w:rsidRPr="00BD22CE" w:rsidRDefault="00BD674F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521761C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FBCEA76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14:paraId="7D7B85FB" w14:textId="77777777" w:rsidR="00575196" w:rsidRPr="00BD22CE" w:rsidRDefault="00BD674F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06CFFB94" w14:textId="77777777" w:rsidR="00575196" w:rsidRPr="00BD22CE" w:rsidRDefault="00BD674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14:paraId="73F306F3" w14:textId="77777777" w:rsidR="00575196" w:rsidRPr="00BD22CE" w:rsidRDefault="00BD674F">
      <w:pPr>
        <w:autoSpaceDE w:val="0"/>
        <w:autoSpaceDN w:val="0"/>
        <w:spacing w:before="178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4D5E7C3B" w14:textId="77777777" w:rsidR="00575196" w:rsidRPr="00BD22CE" w:rsidRDefault="00BD674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CD0C943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30C5E369" w14:textId="77777777" w:rsidR="00575196" w:rsidRPr="00BD22CE" w:rsidRDefault="00BD674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14:paraId="32B20558" w14:textId="77777777" w:rsidR="00575196" w:rsidRPr="00BD22CE" w:rsidRDefault="00BD674F">
      <w:pPr>
        <w:autoSpaceDE w:val="0"/>
        <w:autoSpaceDN w:val="0"/>
        <w:spacing w:before="178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7283BE68" w14:textId="77777777" w:rsidR="00575196" w:rsidRPr="00BD22CE" w:rsidRDefault="00BD674F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32C99E3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14:paraId="211867EB" w14:textId="77777777" w:rsidR="00575196" w:rsidRPr="00BD22CE" w:rsidRDefault="00575196">
      <w:pPr>
        <w:autoSpaceDE w:val="0"/>
        <w:autoSpaceDN w:val="0"/>
        <w:spacing w:after="78" w:line="220" w:lineRule="exact"/>
        <w:rPr>
          <w:lang w:val="ru-RU"/>
        </w:rPr>
      </w:pPr>
    </w:p>
    <w:p w14:paraId="40575CAA" w14:textId="77777777" w:rsidR="00575196" w:rsidRPr="00BD22CE" w:rsidRDefault="00BD674F">
      <w:pPr>
        <w:autoSpaceDE w:val="0"/>
        <w:autoSpaceDN w:val="0"/>
        <w:spacing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28ACBBC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1B6CD4D" w14:textId="77777777" w:rsidR="00575196" w:rsidRPr="00BD22CE" w:rsidRDefault="00BD674F">
      <w:pPr>
        <w:autoSpaceDE w:val="0"/>
        <w:autoSpaceDN w:val="0"/>
        <w:spacing w:before="226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CEEF34A" w14:textId="77777777" w:rsidR="00575196" w:rsidRPr="00BD22CE" w:rsidRDefault="00BD674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BD22CE">
        <w:rPr>
          <w:lang w:val="ru-RU"/>
        </w:rPr>
        <w:br/>
      </w:r>
      <w:r w:rsidRPr="00BD22CE">
        <w:rPr>
          <w:lang w:val="ru-RU"/>
        </w:rPr>
        <w:tab/>
      </w: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25F84270" w14:textId="77777777" w:rsidR="00575196" w:rsidRPr="00BD22CE" w:rsidRDefault="00BD674F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40199389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03DC83C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4D377AFD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647629E7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243275A3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3ED7A536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1E9EEE4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67E9EB5" w14:textId="77777777" w:rsidR="00575196" w:rsidRPr="00BD22CE" w:rsidRDefault="00BD674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329B6597" w14:textId="77777777" w:rsidR="00575196" w:rsidRPr="00BD22CE" w:rsidRDefault="00BD674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E95118C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07CEEA79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805E9CB" w14:textId="77777777" w:rsidR="00575196" w:rsidRPr="00BD22CE" w:rsidRDefault="00BD674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05E6CF51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02ABFD3E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B1EEA73" w14:textId="77777777" w:rsidR="00575196" w:rsidRPr="00BD22CE" w:rsidRDefault="00575196">
      <w:pPr>
        <w:autoSpaceDE w:val="0"/>
        <w:autoSpaceDN w:val="0"/>
        <w:spacing w:after="78" w:line="220" w:lineRule="exact"/>
        <w:rPr>
          <w:lang w:val="ru-RU"/>
        </w:rPr>
      </w:pPr>
    </w:p>
    <w:p w14:paraId="0C14F6BB" w14:textId="77777777" w:rsidR="00575196" w:rsidRPr="00BD22CE" w:rsidRDefault="00BD674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1B4A09DA" w14:textId="77777777" w:rsidR="00575196" w:rsidRPr="00BD22CE" w:rsidRDefault="00BD674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268A03A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02D7951C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38003F4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01247BA2" w14:textId="77777777" w:rsidR="00575196" w:rsidRPr="00BD22CE" w:rsidRDefault="00BD674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6FA7B96F" w14:textId="77777777" w:rsidR="00575196" w:rsidRPr="00BD22CE" w:rsidRDefault="00BD674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1081D163" w14:textId="77777777" w:rsidR="00575196" w:rsidRPr="00BD22CE" w:rsidRDefault="00BD674F">
      <w:pPr>
        <w:autoSpaceDE w:val="0"/>
        <w:autoSpaceDN w:val="0"/>
        <w:spacing w:before="286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F4A7DEF" w14:textId="77777777" w:rsidR="00575196" w:rsidRPr="00BD22CE" w:rsidRDefault="00BD674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47CE11CA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78D55AA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141C2816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173A98DB" w14:textId="77777777" w:rsidR="00575196" w:rsidRPr="00BD22CE" w:rsidRDefault="00BD67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3E06BA43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232478BA" w14:textId="77777777" w:rsidR="00575196" w:rsidRPr="00BD22CE" w:rsidRDefault="00BD674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9384FFC" w14:textId="77777777" w:rsidR="00575196" w:rsidRPr="00BD22CE" w:rsidRDefault="00BD674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10615D47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02442166" w14:textId="77777777" w:rsidR="00575196" w:rsidRPr="00BD22CE" w:rsidRDefault="00BD674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0AC1E6CD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4BC00869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10F8EFC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6CED24D9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AB87B9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p w14:paraId="2F82BDD1" w14:textId="77777777" w:rsidR="00575196" w:rsidRPr="00BD22CE" w:rsidRDefault="00BD674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14:paraId="45B8CD32" w14:textId="77777777" w:rsidR="00575196" w:rsidRPr="00BD22CE" w:rsidRDefault="00BD674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5DA4E1EF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97C87CF" w14:textId="77777777" w:rsidR="00575196" w:rsidRPr="00BD22CE" w:rsidRDefault="00BD674F">
      <w:pPr>
        <w:autoSpaceDE w:val="0"/>
        <w:autoSpaceDN w:val="0"/>
        <w:spacing w:before="178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5972DEF3" w14:textId="77777777" w:rsidR="00575196" w:rsidRPr="00BD22CE" w:rsidRDefault="00BD674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26DFE672" w14:textId="77777777" w:rsidR="00575196" w:rsidRPr="00BD22CE" w:rsidRDefault="00BD674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769878E7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2633FC9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4492E440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524B4A1C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2D66EC5D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60867D9B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28D8AA3" w14:textId="77777777" w:rsidR="00575196" w:rsidRPr="00BD22CE" w:rsidRDefault="00BD674F">
      <w:pPr>
        <w:autoSpaceDE w:val="0"/>
        <w:autoSpaceDN w:val="0"/>
        <w:spacing w:before="178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2B0C5533" w14:textId="77777777" w:rsidR="00575196" w:rsidRPr="00BD22CE" w:rsidRDefault="00BD674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132D5208" w14:textId="77777777" w:rsidR="00575196" w:rsidRPr="00BD22CE" w:rsidRDefault="00BD674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CB0C1D7" w14:textId="77777777" w:rsidR="00575196" w:rsidRPr="00BD22CE" w:rsidRDefault="00BD674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34093324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FFBC458" w14:textId="77777777" w:rsidR="00575196" w:rsidRPr="00BD22CE" w:rsidRDefault="00BD674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58A83CC2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92FC1AE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8261CEF" w14:textId="77777777" w:rsidR="00575196" w:rsidRPr="00BD22CE" w:rsidRDefault="00BD674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7930C5CD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5F214687" w14:textId="77777777" w:rsidR="00575196" w:rsidRPr="00BD22CE" w:rsidRDefault="00575196">
      <w:pPr>
        <w:autoSpaceDE w:val="0"/>
        <w:autoSpaceDN w:val="0"/>
        <w:spacing w:after="78" w:line="220" w:lineRule="exact"/>
        <w:rPr>
          <w:lang w:val="ru-RU"/>
        </w:rPr>
      </w:pPr>
    </w:p>
    <w:p w14:paraId="1A9B8907" w14:textId="77777777" w:rsidR="00575196" w:rsidRPr="00BD22CE" w:rsidRDefault="00BD674F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5BE49F2B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6CBB155A" w14:textId="77777777" w:rsidR="00575196" w:rsidRPr="00BD22CE" w:rsidRDefault="00BD67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602F0AA4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07B8139E" w14:textId="77777777" w:rsidR="00575196" w:rsidRPr="00BD22CE" w:rsidRDefault="00BD674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3BD5464D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7FF6D0C2" w14:textId="77777777" w:rsidR="00575196" w:rsidRPr="00BD22CE" w:rsidRDefault="00BD674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3AB3AC0C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9DC0EB8" w14:textId="77777777" w:rsidR="00575196" w:rsidRPr="00BD22CE" w:rsidRDefault="00BD674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2A2D71D3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2C748259" w14:textId="77777777" w:rsidR="00575196" w:rsidRPr="00BD22CE" w:rsidRDefault="00BD67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CB949E1" w14:textId="77777777" w:rsidR="00575196" w:rsidRPr="00BD22CE" w:rsidRDefault="00BD674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B540365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1131E8C" w14:textId="77777777" w:rsidR="00575196" w:rsidRPr="00BD22CE" w:rsidRDefault="00BD67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7587A710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70211894" w14:textId="77777777" w:rsidR="00575196" w:rsidRPr="00BD22CE" w:rsidRDefault="00BD674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40B8EB10" w14:textId="77777777" w:rsidR="00575196" w:rsidRPr="00BD22CE" w:rsidRDefault="00BD674F">
      <w:pPr>
        <w:autoSpaceDE w:val="0"/>
        <w:autoSpaceDN w:val="0"/>
        <w:spacing w:before="288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11EA40D" w14:textId="77777777" w:rsidR="00575196" w:rsidRPr="00BD22CE" w:rsidRDefault="00BD674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5F883507" w14:textId="77777777" w:rsidR="00575196" w:rsidRPr="00BD22CE" w:rsidRDefault="00BD674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7673120" w14:textId="77777777" w:rsidR="00575196" w:rsidRPr="00BD22CE" w:rsidRDefault="00BD67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14:paraId="1CD45B77" w14:textId="77777777" w:rsidR="00575196" w:rsidRPr="00BD22CE" w:rsidRDefault="00BD674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9C5989C" w14:textId="77777777" w:rsidR="00575196" w:rsidRPr="00BD22CE" w:rsidRDefault="00BD674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14:paraId="4C7C4AE0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5141AD" w14:textId="77777777" w:rsidR="00575196" w:rsidRPr="00BD22CE" w:rsidRDefault="00575196">
      <w:pPr>
        <w:autoSpaceDE w:val="0"/>
        <w:autoSpaceDN w:val="0"/>
        <w:spacing w:after="108" w:line="220" w:lineRule="exact"/>
        <w:rPr>
          <w:lang w:val="ru-RU"/>
        </w:rPr>
      </w:pPr>
    </w:p>
    <w:p w14:paraId="63515C91" w14:textId="77777777" w:rsidR="00575196" w:rsidRPr="00BD22CE" w:rsidRDefault="00BD674F">
      <w:pPr>
        <w:autoSpaceDE w:val="0"/>
        <w:autoSpaceDN w:val="0"/>
        <w:spacing w:after="0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35914E5" w14:textId="77777777" w:rsidR="00575196" w:rsidRPr="00BD22CE" w:rsidRDefault="00BD674F">
      <w:pPr>
        <w:autoSpaceDE w:val="0"/>
        <w:autoSpaceDN w:val="0"/>
        <w:spacing w:before="190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14:paraId="4B837673" w14:textId="77777777" w:rsidR="00575196" w:rsidRPr="00BD22CE" w:rsidRDefault="00BD674F">
      <w:pPr>
        <w:autoSpaceDE w:val="0"/>
        <w:autoSpaceDN w:val="0"/>
        <w:spacing w:before="190" w:after="0"/>
        <w:ind w:right="144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D63EAC7" w14:textId="77777777" w:rsidR="00575196" w:rsidRPr="00BD22CE" w:rsidRDefault="00BD674F">
      <w:pPr>
        <w:autoSpaceDE w:val="0"/>
        <w:autoSpaceDN w:val="0"/>
        <w:spacing w:before="192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14:paraId="4D329555" w14:textId="77777777" w:rsidR="00575196" w:rsidRPr="00BD22CE" w:rsidRDefault="00BD674F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897AAD5" w14:textId="77777777" w:rsidR="00575196" w:rsidRPr="00BD22CE" w:rsidRDefault="00BD674F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D8175C2" w14:textId="77777777" w:rsidR="00575196" w:rsidRPr="00BD22CE" w:rsidRDefault="00BD674F">
      <w:pPr>
        <w:autoSpaceDE w:val="0"/>
        <w:autoSpaceDN w:val="0"/>
        <w:spacing w:before="190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14:paraId="4A8F7F26" w14:textId="77777777" w:rsidR="00575196" w:rsidRPr="00BD22CE" w:rsidRDefault="00BD674F">
      <w:pPr>
        <w:autoSpaceDE w:val="0"/>
        <w:autoSpaceDN w:val="0"/>
        <w:spacing w:before="190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14:paraId="7E0DAF51" w14:textId="77777777" w:rsidR="00575196" w:rsidRPr="00BD22CE" w:rsidRDefault="00BD674F">
      <w:pPr>
        <w:autoSpaceDE w:val="0"/>
        <w:autoSpaceDN w:val="0"/>
        <w:spacing w:before="190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14:paraId="6E0BA072" w14:textId="77777777" w:rsidR="00575196" w:rsidRPr="00BD22CE" w:rsidRDefault="00BD674F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4F173684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14:paraId="48933E98" w14:textId="77777777" w:rsidR="00575196" w:rsidRPr="00BD22CE" w:rsidRDefault="00575196">
      <w:pPr>
        <w:autoSpaceDE w:val="0"/>
        <w:autoSpaceDN w:val="0"/>
        <w:spacing w:after="64" w:line="220" w:lineRule="exact"/>
        <w:rPr>
          <w:lang w:val="ru-RU"/>
        </w:rPr>
      </w:pPr>
    </w:p>
    <w:p w14:paraId="53D5227C" w14:textId="77777777" w:rsidR="00575196" w:rsidRDefault="00BD67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1068"/>
        <w:gridCol w:w="2558"/>
        <w:gridCol w:w="1296"/>
        <w:gridCol w:w="4288"/>
      </w:tblGrid>
      <w:tr w:rsidR="00575196" w14:paraId="17213B45" w14:textId="77777777" w:rsidTr="00BD22C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8E403" w14:textId="77777777" w:rsidR="00575196" w:rsidRDefault="00BD67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0F52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89A87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CE970" w14:textId="77777777" w:rsidR="00575196" w:rsidRDefault="00BD6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4309A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3F49" w14:textId="77777777" w:rsidR="00575196" w:rsidRDefault="00BD6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DCE55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75196" w14:paraId="6379BF2C" w14:textId="77777777" w:rsidTr="00BD22CE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75DE" w14:textId="77777777" w:rsidR="00575196" w:rsidRDefault="00575196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C182" w14:textId="77777777" w:rsidR="00575196" w:rsidRDefault="0057519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D5572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B941" w14:textId="77777777" w:rsidR="00575196" w:rsidRDefault="00BD6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6A6FD" w14:textId="77777777" w:rsidR="00575196" w:rsidRDefault="00BD674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079" w14:textId="77777777" w:rsidR="00575196" w:rsidRDefault="00575196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69E" w14:textId="77777777" w:rsidR="00575196" w:rsidRDefault="00575196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47C" w14:textId="77777777" w:rsidR="00575196" w:rsidRDefault="00575196"/>
        </w:tc>
        <w:tc>
          <w:tcPr>
            <w:tcW w:w="4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40E8" w14:textId="77777777" w:rsidR="00575196" w:rsidRDefault="00575196"/>
        </w:tc>
      </w:tr>
      <w:tr w:rsidR="00575196" w14:paraId="5609015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7F258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575196" w14:paraId="01361F03" w14:textId="77777777" w:rsidTr="00BD22C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66677" w14:textId="77777777" w:rsidR="00575196" w:rsidRDefault="00BD67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AB9C" w14:textId="77777777" w:rsidR="00575196" w:rsidRPr="00BD22CE" w:rsidRDefault="00BD674F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6B57" w14:textId="77777777" w:rsidR="00575196" w:rsidRDefault="00BD674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3E97B" w14:textId="77777777" w:rsidR="00575196" w:rsidRDefault="00BD674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0FDB6" w14:textId="77777777" w:rsidR="00575196" w:rsidRDefault="00BD674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1E37D" w14:textId="621E62B7" w:rsidR="00575196" w:rsidRDefault="00575196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13157" w14:textId="77777777" w:rsidR="00575196" w:rsidRPr="00BD22CE" w:rsidRDefault="00BD674F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классе и в школе»;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EA50F" w14:textId="77777777" w:rsidR="00575196" w:rsidRPr="00BD22CE" w:rsidRDefault="00BD674F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EEABE" w14:textId="77777777" w:rsidR="00575196" w:rsidRPr="00BD22CE" w:rsidRDefault="00BD674F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/7432045?</w:t>
            </w:r>
          </w:p>
          <w:p w14:paraId="7C2060FF" w14:textId="77777777" w:rsidR="00575196" w:rsidRDefault="00BD674F">
            <w:pPr>
              <w:autoSpaceDE w:val="0"/>
              <w:autoSpaceDN w:val="0"/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575196" w14:paraId="24763377" w14:textId="77777777" w:rsidTr="00BD22C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59AF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D4CC3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6D76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64A2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B6900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1026" w14:textId="42BDF6F3" w:rsidR="00575196" w:rsidRDefault="00575196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051E8" w14:textId="0CB79468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классе и в школе»;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EB6E" w14:textId="77777777" w:rsidR="00575196" w:rsidRDefault="00BD674F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E8CA4" w14:textId="77777777" w:rsidR="00575196" w:rsidRDefault="00BD674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https://iu.ru/video-lessons/818f4005-e65b-4c76-86ae-8975b5585f05</w:t>
            </w:r>
          </w:p>
        </w:tc>
      </w:tr>
      <w:tr w:rsidR="00575196" w:rsidRPr="00BD22CE" w14:paraId="4AAFDA14" w14:textId="77777777" w:rsidTr="00BD22C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256F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5FEEB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7748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CD03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CD59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A054" w14:textId="1ABF4A71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9DEB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20D52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5F18A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5-4199-8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575196" w:rsidRPr="00BD22CE" w14:paraId="71340C90" w14:textId="77777777" w:rsidTr="00BD22C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0BC8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C9B3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4D442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FC7F6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F5FD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7F201" w14:textId="3797813B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BFD63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7D87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09795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6-401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12-057623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631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84-27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baeb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</w:p>
        </w:tc>
      </w:tr>
      <w:tr w:rsidR="00575196" w:rsidRPr="00BD22CE" w14:paraId="185C1AD6" w14:textId="77777777" w:rsidTr="00BD22C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2DD8E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8A7E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398"/>
              <w:jc w:val="both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F1FE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7E87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9F867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B6EE4" w14:textId="4A458668" w:rsidR="00575196" w:rsidRDefault="00575196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1B30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иллюстраций,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CBBD" w14:textId="77777777" w:rsidR="00575196" w:rsidRPr="00BD22CE" w:rsidRDefault="00BD67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2008D" w14:textId="77777777" w:rsidR="00575196" w:rsidRPr="00BD22CE" w:rsidRDefault="00BD67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75196" w:rsidRPr="00BD22CE" w14:paraId="1838DF28" w14:textId="77777777" w:rsidTr="00BD22C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E2FA7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6DE14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78E3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46B36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F327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9CE4C" w14:textId="215EF2A3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1D1E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5C3C3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41510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200-4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173</w:t>
            </w:r>
          </w:p>
        </w:tc>
      </w:tr>
      <w:tr w:rsidR="00575196" w14:paraId="3AA04D6A" w14:textId="77777777" w:rsidTr="00BD22CE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5BAED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0F52F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AD2CE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14A8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3598D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F8555" w14:textId="528F1794" w:rsidR="00575196" w:rsidRDefault="0057519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0BB0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C1184" w14:textId="77777777" w:rsidR="00575196" w:rsidRDefault="00BD674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8BFBC" w14:textId="77777777" w:rsidR="00575196" w:rsidRDefault="00BD674F">
            <w:pPr>
              <w:autoSpaceDE w:val="0"/>
              <w:autoSpaceDN w:val="0"/>
              <w:spacing w:before="76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https://iu.ru/video-lessons/62e6ee65-1e9d-4d80-ba35-5df9075b1768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https://iu.ru/video-lessons/c6df9193-eab4-4cf7-805c-697006e7d9cb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https://iu.ru/video-lessons/4b82cd31-c9e4-405c-94c1-4b275696695c</w:t>
            </w:r>
          </w:p>
        </w:tc>
      </w:tr>
    </w:tbl>
    <w:p w14:paraId="32C6A53D" w14:textId="77777777" w:rsidR="00575196" w:rsidRDefault="00575196">
      <w:pPr>
        <w:autoSpaceDE w:val="0"/>
        <w:autoSpaceDN w:val="0"/>
        <w:spacing w:after="0" w:line="14" w:lineRule="exact"/>
      </w:pPr>
    </w:p>
    <w:p w14:paraId="09BDE4D0" w14:textId="77777777" w:rsidR="00575196" w:rsidRDefault="00575196">
      <w:pPr>
        <w:sectPr w:rsidR="00575196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4FFB642" w14:textId="77777777"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864"/>
        <w:gridCol w:w="2762"/>
        <w:gridCol w:w="1296"/>
        <w:gridCol w:w="4288"/>
      </w:tblGrid>
      <w:tr w:rsidR="00575196" w14:paraId="36410E39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FF2BE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4B07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0383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2ACBA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94A3D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EADD" w14:textId="568863BA" w:rsidR="00575196" w:rsidRDefault="0057519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BFEEB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рассматривание фото, репродукций на тему «Семья»;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F6705" w14:textId="77777777" w:rsidR="00575196" w:rsidRDefault="00BD674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0927" w14:textId="77777777" w:rsidR="00575196" w:rsidRDefault="00BD6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https://iu.ru/video-lessons/37e05727-4c98-472b-97cf-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c0295e78882c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https://videouroki.net/video/19-kak-zhivyot-semya.html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https://uchebnik.mos.ru/material_view/atomic_objects/8562206?</w:t>
            </w:r>
          </w:p>
          <w:p w14:paraId="7A0BEAF1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575196" w14:paraId="5C7441F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5F1F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D0DDE" w14:textId="77777777" w:rsidR="00575196" w:rsidRDefault="00BD674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9BCD0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5620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DC5F1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F90DB" w14:textId="4966C40A" w:rsidR="00575196" w:rsidRDefault="0057519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0764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9351B" w14:textId="77777777" w:rsidR="00575196" w:rsidRPr="00BD22CE" w:rsidRDefault="00BD674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74C56" w14:textId="77777777" w:rsidR="00575196" w:rsidRPr="00BD22CE" w:rsidRDefault="00BD674F">
            <w:pPr>
              <w:autoSpaceDE w:val="0"/>
              <w:autoSpaceDN w:val="0"/>
              <w:spacing w:before="78" w:after="0" w:line="37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/122820/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/7429913?</w:t>
            </w:r>
          </w:p>
          <w:p w14:paraId="7D485F12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575196" w14:paraId="5E1A1C7D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316C3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D30F9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9D4C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B221D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85A2D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82732" w14:textId="067B9BF0" w:rsidR="00575196" w:rsidRDefault="0057519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9881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B89EA" w14:textId="77777777" w:rsidR="00575196" w:rsidRPr="00BD22CE" w:rsidRDefault="00BD674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6DC47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/7429754?</w:t>
            </w:r>
          </w:p>
          <w:p w14:paraId="1A2D7CD1" w14:textId="77777777" w:rsidR="00575196" w:rsidRDefault="00BD674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575196" w14:paraId="4DF97766" w14:textId="77777777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DAF4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37990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B68A0" w14:textId="77777777" w:rsidR="00575196" w:rsidRDefault="00575196"/>
        </w:tc>
      </w:tr>
      <w:tr w:rsidR="00575196" w14:paraId="5104822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6383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575196" w14:paraId="489962EB" w14:textId="77777777">
        <w:trPr>
          <w:trHeight w:hRule="exact" w:val="14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5C8D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55827" w14:textId="77777777" w:rsidR="00575196" w:rsidRPr="00BD22CE" w:rsidRDefault="00BD674F">
            <w:pPr>
              <w:autoSpaceDE w:val="0"/>
              <w:autoSpaceDN w:val="0"/>
              <w:spacing w:before="66" w:after="0" w:line="250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39C39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CF831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A6690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86B8" w14:textId="4F19F3AB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039B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52514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C4CF4" w14:textId="77777777" w:rsidR="00575196" w:rsidRPr="00BD22CE" w:rsidRDefault="00BD67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elementy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email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-0675-484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10-</w:t>
            </w:r>
            <w:r w:rsidRPr="00BD22C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84344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/9459837?</w:t>
            </w:r>
          </w:p>
          <w:p w14:paraId="2800FA91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575196" w14:paraId="2E5D5B1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ADD5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DA3C2" w14:textId="77777777" w:rsidR="00575196" w:rsidRDefault="00BD674F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05272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BAC0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441B3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43B9" w14:textId="31A5CAC7" w:rsidR="00575196" w:rsidRDefault="00575196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7E5EC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«Живая и неживая природа»;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C8726" w14:textId="77777777" w:rsidR="00575196" w:rsidRPr="00BD22CE" w:rsidRDefault="00BD674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6C63" w14:textId="77777777" w:rsidR="00575196" w:rsidRPr="00BD22CE" w:rsidRDefault="00BD67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/7491279?</w:t>
            </w:r>
          </w:p>
          <w:p w14:paraId="209FD28E" w14:textId="77777777" w:rsidR="00575196" w:rsidRDefault="00BD674F">
            <w:pPr>
              <w:autoSpaceDE w:val="0"/>
              <w:autoSpaceDN w:val="0"/>
              <w:spacing w:before="1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https://iu.ru/video-lessons/0a12552a-3fc6-4aa0-8713-fa3369dc6234</w:t>
            </w:r>
          </w:p>
        </w:tc>
      </w:tr>
      <w:tr w:rsidR="00575196" w:rsidRPr="00BD22CE" w14:paraId="517DC04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6276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A324B" w14:textId="77777777" w:rsidR="00575196" w:rsidRDefault="00BD674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83087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A773F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7B4F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07437" w14:textId="4060FE19" w:rsidR="00575196" w:rsidRDefault="00575196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5F30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</w:t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теме«Измеряем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температуру»;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B7BFF" w14:textId="77777777" w:rsidR="00575196" w:rsidRPr="00BD22CE" w:rsidRDefault="00BD674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0AB06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pochemu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idyot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dozhd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duet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veter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75196" w14:paraId="37084E78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70983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4C1A1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50B91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777F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9F0FF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2069" w14:textId="6400DBB2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B1157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природе»;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53577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0B746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/7637485?</w:t>
            </w:r>
          </w:p>
          <w:p w14:paraId="79B3D63D" w14:textId="77777777" w:rsidR="00575196" w:rsidRDefault="00BD674F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https://uchebnik.mos.ru/material_view/atomic_objects/7432792?</w:t>
            </w:r>
          </w:p>
          <w:p w14:paraId="032ED75A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575196" w14:paraId="6B458615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722F8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589E" w14:textId="77777777" w:rsidR="00575196" w:rsidRPr="00BD22CE" w:rsidRDefault="00BD674F">
            <w:pPr>
              <w:autoSpaceDE w:val="0"/>
              <w:autoSpaceDN w:val="0"/>
              <w:spacing w:before="64" w:after="0" w:line="254" w:lineRule="auto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554AD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E624A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8B0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B2C5E" w14:textId="0FF93AF8" w:rsidR="00575196" w:rsidRDefault="0057519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1B4B1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DBA0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667B7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http://plant.geoman.ru/</w:t>
            </w:r>
          </w:p>
        </w:tc>
      </w:tr>
    </w:tbl>
    <w:p w14:paraId="6535D314" w14:textId="77777777" w:rsidR="00575196" w:rsidRDefault="00575196">
      <w:pPr>
        <w:autoSpaceDE w:val="0"/>
        <w:autoSpaceDN w:val="0"/>
        <w:spacing w:after="0" w:line="14" w:lineRule="exact"/>
      </w:pPr>
    </w:p>
    <w:p w14:paraId="5CEFA56B" w14:textId="77777777" w:rsidR="00575196" w:rsidRDefault="00575196">
      <w:pPr>
        <w:sectPr w:rsidR="00575196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A9DD13" w14:textId="77777777"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927"/>
        <w:gridCol w:w="2699"/>
        <w:gridCol w:w="1296"/>
        <w:gridCol w:w="4288"/>
      </w:tblGrid>
      <w:tr w:rsidR="00575196" w14:paraId="685FB9AE" w14:textId="77777777" w:rsidTr="00BD22C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30EA0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D92F" w14:textId="77777777" w:rsidR="00575196" w:rsidRPr="00BD22CE" w:rsidRDefault="00BD67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14:paraId="5A2C975F" w14:textId="77777777" w:rsidR="00575196" w:rsidRPr="00BD22CE" w:rsidRDefault="00BD674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7F34C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D9801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D3FB2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167A1" w14:textId="675806DF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6EC5" w14:textId="77777777" w:rsidR="00575196" w:rsidRPr="00BD22CE" w:rsidRDefault="00BD674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деление растений на две группы — дикорастущие и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348F8" w14:textId="77777777" w:rsidR="00575196" w:rsidRDefault="00BD67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31DEC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http://forest.geoman.ru/</w:t>
            </w:r>
          </w:p>
        </w:tc>
      </w:tr>
      <w:tr w:rsidR="00575196" w:rsidRPr="00BD22CE" w14:paraId="04C2C1B8" w14:textId="77777777" w:rsidTr="00BD22C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324F9" w14:textId="77777777" w:rsidR="00575196" w:rsidRDefault="00BD67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3959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03D2" w14:textId="77777777" w:rsidR="00575196" w:rsidRDefault="00BD6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E45C4" w14:textId="77777777" w:rsidR="00575196" w:rsidRDefault="00BD6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25B5" w14:textId="77777777" w:rsidR="00575196" w:rsidRDefault="00BD674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E3865" w14:textId="6A827CE2" w:rsidR="00575196" w:rsidRDefault="00575196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6318A" w14:textId="77777777" w:rsidR="00575196" w:rsidRPr="00BD22CE" w:rsidRDefault="00BD674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«Найдите у растений их части»;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5EF9" w14:textId="77777777" w:rsidR="00575196" w:rsidRPr="00BD22CE" w:rsidRDefault="00BD674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364E8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/8109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edd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1-6631-4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13-8374-052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83838684</w:t>
            </w:r>
          </w:p>
        </w:tc>
      </w:tr>
      <w:tr w:rsidR="00575196" w14:paraId="2174E70B" w14:textId="77777777" w:rsidTr="00BD22C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E747A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754D8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CB37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6FAC8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FC9F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AD38" w14:textId="30061250" w:rsidR="00575196" w:rsidRDefault="00575196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928CA" w14:textId="77777777" w:rsidR="00575196" w:rsidRPr="00BD22CE" w:rsidRDefault="00BD67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EB95A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9A828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http://sad.zeleno.ru/?out=submit&amp;first</w:t>
            </w:r>
          </w:p>
        </w:tc>
      </w:tr>
      <w:tr w:rsidR="00575196" w:rsidRPr="00BD22CE" w14:paraId="473080B5" w14:textId="77777777" w:rsidTr="00BD22C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042AD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AAABB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4B780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0952B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7937F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5929" w14:textId="73F95BE1" w:rsidR="00575196" w:rsidRDefault="0057519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54A2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2A36B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40E2C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bird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fish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invertebrates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animal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301165-36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dfd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99792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575196" w14:paraId="189F695F" w14:textId="77777777" w:rsidTr="00BD22C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6679D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ACEE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F775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92AE7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FD33B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76D41" w14:textId="4046B841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722F8" w14:textId="77777777" w:rsidR="00575196" w:rsidRPr="00BD22CE" w:rsidRDefault="00BD674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3B17" w14:textId="77777777" w:rsidR="00575196" w:rsidRDefault="00BD67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C7A3" w14:textId="77777777" w:rsidR="00575196" w:rsidRDefault="00BD674F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http://cat-gallery.narod.ru/kids</w:t>
            </w:r>
          </w:p>
        </w:tc>
      </w:tr>
      <w:tr w:rsidR="00575196" w14:paraId="08C0899E" w14:textId="77777777" w:rsidTr="00BD22C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1AFC" w14:textId="77777777" w:rsidR="00575196" w:rsidRDefault="00BD6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9F53C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1E7C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55CC3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89C5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617D2" w14:textId="741776A4" w:rsidR="00575196" w:rsidRDefault="00575196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C912E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A6CE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8F91" w14:textId="77777777" w:rsidR="00575196" w:rsidRDefault="00BD674F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http://www.apus.ru/site.xp</w:t>
            </w:r>
          </w:p>
        </w:tc>
      </w:tr>
      <w:tr w:rsidR="00575196" w14:paraId="08209BCD" w14:textId="77777777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C2101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FC75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3C6DB" w14:textId="77777777" w:rsidR="00575196" w:rsidRDefault="00575196"/>
        </w:tc>
      </w:tr>
      <w:tr w:rsidR="00575196" w14:paraId="0294887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AB9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575196" w:rsidRPr="00BD22CE" w14:paraId="44D4B2D3" w14:textId="77777777" w:rsidTr="00BD22CE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F115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80C9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правил здорового питания и личной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D5472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6072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9D6BF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0355A" w14:textId="72F4DC12" w:rsidR="00575196" w:rsidRDefault="00575196" w:rsidP="00BD22CE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A0FA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6425" w14:textId="77777777" w:rsidR="00575196" w:rsidRPr="00BD22CE" w:rsidRDefault="00BD674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CAAB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5-4199-8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575196" w14:paraId="09C589A7" w14:textId="77777777" w:rsidTr="00BD22CE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D250A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C90C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быту: пользование бытовыми </w:t>
            </w:r>
            <w:proofErr w:type="spellStart"/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B816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DFF08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A3FC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B85D" w14:textId="36AB8F9B" w:rsidR="00575196" w:rsidRDefault="0057519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59C02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использовании электроприборов в быту;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правило использование газовых плит;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EB27F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28DB3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aed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-9121-4789-8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8466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/9722708?</w:t>
            </w:r>
          </w:p>
          <w:p w14:paraId="02C2E486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14:paraId="7A3E7C25" w14:textId="77777777" w:rsidR="00575196" w:rsidRDefault="00575196">
      <w:pPr>
        <w:autoSpaceDE w:val="0"/>
        <w:autoSpaceDN w:val="0"/>
        <w:spacing w:after="0" w:line="14" w:lineRule="exact"/>
      </w:pPr>
    </w:p>
    <w:p w14:paraId="4A2D9C48" w14:textId="77777777" w:rsidR="00575196" w:rsidRDefault="00575196">
      <w:pPr>
        <w:sectPr w:rsidR="00575196">
          <w:pgSz w:w="16840" w:h="11900"/>
          <w:pgMar w:top="284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D142A8" w14:textId="77777777"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864"/>
        <w:gridCol w:w="2762"/>
        <w:gridCol w:w="1296"/>
        <w:gridCol w:w="4288"/>
      </w:tblGrid>
      <w:tr w:rsidR="00575196" w14:paraId="515B522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71254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FE8D" w14:textId="77777777" w:rsidR="00575196" w:rsidRPr="00BD22CE" w:rsidRDefault="00BD67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3F7E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07733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9C2BC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6CA9" w14:textId="6EB10AE4" w:rsidR="00575196" w:rsidRDefault="0057519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3202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пути следования в школу и из школы. Знакомство с видами дорожных знаков;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дорожных сигналов;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дорожной разметкой;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73C8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2B692" w14:textId="77777777" w:rsidR="00575196" w:rsidRPr="00BD22CE" w:rsidRDefault="00BD67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adbd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55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/10056430?</w:t>
            </w:r>
          </w:p>
          <w:p w14:paraId="0D92BCA2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575196" w14:paraId="02A6A9A0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C01C1" w14:textId="77777777"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238D" w14:textId="77777777" w:rsidR="00575196" w:rsidRPr="00BD22CE" w:rsidRDefault="00BD67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CBB48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7194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70BFE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3BEDB" w14:textId="1E71B97C" w:rsidR="00575196" w:rsidRDefault="0057519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9826" w14:textId="77777777"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B34F" w14:textId="77777777" w:rsidR="00575196" w:rsidRPr="00BD22CE" w:rsidRDefault="00BD674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5BECF" w14:textId="77777777" w:rsidR="00575196" w:rsidRPr="00BD22CE" w:rsidRDefault="00BD67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laste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arvutikaitse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etusivu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/7543622?</w:t>
            </w:r>
          </w:p>
          <w:p w14:paraId="5E65CE42" w14:textId="77777777" w:rsidR="00575196" w:rsidRDefault="00BD674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575196" w14:paraId="56B35C00" w14:textId="77777777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604F7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4729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BA8B0" w14:textId="77777777" w:rsidR="00575196" w:rsidRDefault="00575196"/>
        </w:tc>
      </w:tr>
      <w:tr w:rsidR="00575196" w14:paraId="5C6A8676" w14:textId="77777777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53B4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E2D9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A375" w14:textId="77777777" w:rsidR="00575196" w:rsidRDefault="00575196"/>
        </w:tc>
      </w:tr>
      <w:tr w:rsidR="00575196" w14:paraId="746AAB1E" w14:textId="77777777">
        <w:trPr>
          <w:trHeight w:hRule="exact" w:val="52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373A" w14:textId="77777777" w:rsidR="00575196" w:rsidRPr="00BD22CE" w:rsidRDefault="00BD674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AE86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8074C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CC66E" w14:textId="77777777" w:rsidR="00575196" w:rsidRDefault="00BD674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18F0" w14:textId="77777777" w:rsidR="00575196" w:rsidRDefault="00575196"/>
        </w:tc>
      </w:tr>
    </w:tbl>
    <w:p w14:paraId="3B338886" w14:textId="77777777" w:rsidR="00575196" w:rsidRDefault="00575196">
      <w:pPr>
        <w:autoSpaceDE w:val="0"/>
        <w:autoSpaceDN w:val="0"/>
        <w:spacing w:after="0" w:line="14" w:lineRule="exact"/>
      </w:pPr>
    </w:p>
    <w:p w14:paraId="43094270" w14:textId="77777777" w:rsidR="00575196" w:rsidRDefault="00575196">
      <w:pPr>
        <w:sectPr w:rsidR="0057519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46A0A6" w14:textId="77777777" w:rsidR="00575196" w:rsidRDefault="00575196">
      <w:pPr>
        <w:autoSpaceDE w:val="0"/>
        <w:autoSpaceDN w:val="0"/>
        <w:spacing w:after="78" w:line="220" w:lineRule="exact"/>
      </w:pPr>
    </w:p>
    <w:p w14:paraId="118DD19B" w14:textId="77777777" w:rsidR="00575196" w:rsidRDefault="00BD67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146"/>
        <w:gridCol w:w="1916"/>
      </w:tblGrid>
      <w:tr w:rsidR="00575196" w14:paraId="25E6D441" w14:textId="77777777" w:rsidTr="00BD22C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EDDDC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1FD6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AF3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861D6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E49ED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75196" w14:paraId="620A0CFC" w14:textId="77777777" w:rsidTr="00BD22C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7C36" w14:textId="77777777" w:rsidR="00575196" w:rsidRDefault="00575196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8BE" w14:textId="77777777" w:rsidR="00575196" w:rsidRDefault="005751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C28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D4050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91388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368" w14:textId="77777777" w:rsidR="00575196" w:rsidRDefault="00575196"/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62B" w14:textId="77777777" w:rsidR="00575196" w:rsidRDefault="00575196"/>
        </w:tc>
      </w:tr>
      <w:tr w:rsidR="00575196" w:rsidRPr="00BD22CE" w14:paraId="36D79CAA" w14:textId="77777777" w:rsidTr="00BD22C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116A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00A12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2DD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F1D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FAEE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499F2" w14:textId="0BE57F2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2B933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52C3E5CC" w14:textId="77777777" w:rsidTr="00BD22CE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1F602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772CF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познакомимся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C3EFF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A7A2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0DA61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7DA0" w14:textId="739A23CC" w:rsidR="00575196" w:rsidRDefault="005751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3A6A" w14:textId="77777777" w:rsidR="00575196" w:rsidRPr="00BD22CE" w:rsidRDefault="00BD674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7ED09930" w14:textId="77777777" w:rsidTr="00BD22C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3B58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7BD87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– школьники. Правила поведения в школе.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EDAC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CE6D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1271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66F47" w14:textId="7B5C4E07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FEA3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4CDEB57A" w14:textId="77777777" w:rsidTr="00BD22C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1CEC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7A528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месяц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7ADB9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062E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F29D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3C7A2" w14:textId="1F2A6BB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E7F18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6E87C12D" w14:textId="77777777" w:rsidTr="00BD22C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E98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FC29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855C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F54A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C48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69501" w14:textId="3973FB9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5473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009674A4" w14:textId="77777777" w:rsidTr="00BD22C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CFD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1625" w14:textId="77777777" w:rsidR="00575196" w:rsidRPr="00BD22CE" w:rsidRDefault="00BD67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Грибная пора.</w:t>
            </w:r>
          </w:p>
          <w:p w14:paraId="2FBF6082" w14:textId="77777777" w:rsidR="00575196" w:rsidRPr="00BD22CE" w:rsidRDefault="00BD674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№1«Родная природа»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379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05A7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AD48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733D3" w14:textId="31889A97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C131F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792E55CB" w14:textId="77777777" w:rsidTr="00BD22CE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56C0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281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45CF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E91A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6C52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745CF" w14:textId="609F638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DF6B6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019E3700" w14:textId="77777777" w:rsidR="00575196" w:rsidRPr="00BD22CE" w:rsidRDefault="00575196">
      <w:pPr>
        <w:autoSpaceDE w:val="0"/>
        <w:autoSpaceDN w:val="0"/>
        <w:spacing w:after="0" w:line="14" w:lineRule="exact"/>
        <w:rPr>
          <w:lang w:val="ru-RU"/>
        </w:rPr>
      </w:pPr>
    </w:p>
    <w:p w14:paraId="2DB09DFE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A9EC71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:rsidRPr="00BD22CE" w14:paraId="65AEF80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A83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243A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8F3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82A7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0F57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5837D" w14:textId="5DBB0A1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22128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A311369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F537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17A95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из зерна булка получилась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801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7DE8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FF26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1BD9" w14:textId="6B7FD7F8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33EE8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1447770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287C7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F8E98" w14:textId="77777777" w:rsidR="00575196" w:rsidRDefault="00BD674F">
            <w:pPr>
              <w:autoSpaceDE w:val="0"/>
              <w:autoSpaceDN w:val="0"/>
              <w:spacing w:before="98" w:after="0"/>
              <w:ind w:left="72" w:right="288"/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домашние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Проверочная работа №2 «Семья.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E4AF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A9B9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EE19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5CD5" w14:textId="770C2AF2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1318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2B14EFC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D41CD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2002E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Октябрь уж наступил. Птицы осенью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DD31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7957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D989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4F3FE" w14:textId="1DD10727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FDC9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414D415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02E9D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91E2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348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022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28A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82EAA" w14:textId="28D88691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F8BD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02B1256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0F99A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475F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ты живёшь?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E699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65B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656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F3242" w14:textId="15AF3DD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7ED2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40913CAE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53B48" w14:textId="77777777" w:rsidR="00575196" w:rsidRDefault="00BD67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28F4" w14:textId="77777777" w:rsidR="00575196" w:rsidRPr="00BD22CE" w:rsidRDefault="00BD674F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дорогах Проверочная работа №3 « Наша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FE36C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4645A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A9A6D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31740" w14:textId="7EE55BA4" w:rsidR="00575196" w:rsidRDefault="005751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FA8F3" w14:textId="77777777" w:rsidR="00575196" w:rsidRDefault="00BD67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2C96978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1C737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440F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 и вещи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C9E6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6375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55DC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C0B23" w14:textId="3FF9954B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4282F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3E65364B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0B518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02E63" w14:textId="77777777" w:rsidR="00575196" w:rsidRPr="00BD22CE" w:rsidRDefault="00BD67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работает ночью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№4«Труд людей»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6F8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410B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1576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2E2FB" w14:textId="64E13BAE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AABFF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BE0C139" w14:textId="77777777" w:rsidR="00575196" w:rsidRDefault="00575196">
      <w:pPr>
        <w:autoSpaceDE w:val="0"/>
        <w:autoSpaceDN w:val="0"/>
        <w:spacing w:after="0" w:line="14" w:lineRule="exact"/>
      </w:pPr>
    </w:p>
    <w:p w14:paraId="086189B8" w14:textId="77777777" w:rsidR="00575196" w:rsidRDefault="00575196">
      <w:pPr>
        <w:sectPr w:rsidR="00575196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0ECFB70" w14:textId="77777777"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:rsidRPr="00BD22CE" w14:paraId="5542A5B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6B5E1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496F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Твои помощники-органы чувств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A193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6306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C3FC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6A282" w14:textId="2FBB6F75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358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6B169EAC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A0D1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2605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7EC7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3D7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CD1F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00098" w14:textId="44AFAEE6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39777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6F7BE2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222CB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DBEC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режиме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BD95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EAA2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DDE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6EBA9" w14:textId="22D58DC4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B93F3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26934B1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8EB8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E1DA9" w14:textId="77777777" w:rsidR="00575196" w:rsidRPr="00BD22CE" w:rsidRDefault="00BD674F">
            <w:pPr>
              <w:autoSpaceDE w:val="0"/>
              <w:autoSpaceDN w:val="0"/>
              <w:spacing w:before="98" w:after="0" w:line="271" w:lineRule="auto"/>
              <w:ind w:left="72" w:right="394"/>
              <w:jc w:val="both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в спортивном зале Проверочная работа №5«Твоё здоровье»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496B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5C3E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E10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3DC8" w14:textId="75AC545E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0E7A3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0D51229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298F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B5759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Ноябрь - зиме родной брат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2C9A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FAB3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9489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34F67" w14:textId="6F2D94E1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A0E3E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4049C339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99C73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E98E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Ноябрь - зиме родной брат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3B72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AFA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6FE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21A1A" w14:textId="42B569F5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05D59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05636852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3BC5" w14:textId="77777777" w:rsidR="00575196" w:rsidRDefault="00BD67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E988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CEA4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B20F3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ED09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1352E" w14:textId="44AEBD56" w:rsidR="00575196" w:rsidRDefault="005751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2076B" w14:textId="77777777" w:rsidR="00575196" w:rsidRPr="00BD22CE" w:rsidRDefault="00BD674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0A49B272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5BA1A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146A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 - млекопитающие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018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887B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5D3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493E5" w14:textId="7EA26434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AB4DF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484F7450" w14:textId="77777777" w:rsidR="00575196" w:rsidRPr="00BD22CE" w:rsidRDefault="00575196">
      <w:pPr>
        <w:autoSpaceDE w:val="0"/>
        <w:autoSpaceDN w:val="0"/>
        <w:spacing w:after="0" w:line="14" w:lineRule="exact"/>
        <w:rPr>
          <w:lang w:val="ru-RU"/>
        </w:rPr>
      </w:pPr>
    </w:p>
    <w:p w14:paraId="2B2E040B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5DF1D0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:rsidRPr="00BD22CE" w14:paraId="5AB4F3B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8DE7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AD2D9" w14:textId="77777777" w:rsidR="00575196" w:rsidRPr="00BD22CE" w:rsidRDefault="00BD67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птицах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B97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2833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9F6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2B62" w14:textId="36EB2889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221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2BE88A5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691E3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AC9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Город, село.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447A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0A7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3680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436B" w14:textId="767EDD2B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6160C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:rsidRPr="00BD22CE" w14:paraId="4A0F379E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56D2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6BA3" w14:textId="77777777" w:rsidR="00575196" w:rsidRPr="00BD22CE" w:rsidRDefault="00BD67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Дом, в котором мы живём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132A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0A31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E215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2F5D3" w14:textId="7BF7ACC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A85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26DAC5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57C78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D9C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люди трудятся?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3FE3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4F2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9661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33AF" w14:textId="67AD7A82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18450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778B0A2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9065B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A3DB" w14:textId="77777777" w:rsidR="00575196" w:rsidRPr="00BD22CE" w:rsidRDefault="00BD67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люди трудятся? Проверочная работа №6«Труд людей»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BD76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A7B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CF0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849CA" w14:textId="0541AA11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82BB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14C9D45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2AD81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EE3A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декабре, в декабре все деревья в серебре…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0209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0DA6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7D2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FB32" w14:textId="432603A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6A75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069D870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B152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9495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Какой бывает вода?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065E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3199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0C7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33CA" w14:textId="2467D1DA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C8314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:rsidRPr="00BD22CE" w14:paraId="4B12BB8A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225E8" w14:textId="77777777" w:rsidR="00575196" w:rsidRDefault="00BD67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5139E" w14:textId="77777777" w:rsidR="00575196" w:rsidRDefault="00BD674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 наступающим Новым годом!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622D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920A7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8B5F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D9A26" w14:textId="3DEA4F0B" w:rsidR="00575196" w:rsidRDefault="005751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F6718" w14:textId="77777777" w:rsidR="00575196" w:rsidRPr="00BD22CE" w:rsidRDefault="00BD674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7141379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18356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84AC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дружбе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0B5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C7E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F6ED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D2C18" w14:textId="60E73156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14858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2374E11B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F9E9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9550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Идём в гости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EC3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252D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EF8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F08EE" w14:textId="205C9001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641BE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5EC7C6F" w14:textId="77777777" w:rsidR="00575196" w:rsidRDefault="00575196">
      <w:pPr>
        <w:autoSpaceDE w:val="0"/>
        <w:autoSpaceDN w:val="0"/>
        <w:spacing w:after="0" w:line="14" w:lineRule="exact"/>
      </w:pPr>
    </w:p>
    <w:p w14:paraId="6C6E8DEE" w14:textId="77777777" w:rsidR="00575196" w:rsidRDefault="00575196">
      <w:pPr>
        <w:sectPr w:rsidR="0057519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47DAF8" w14:textId="77777777"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:rsidRPr="00BD22CE" w14:paraId="2F0AC63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85182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BB3E7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Январь – году начало, зиме- середина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1904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4BF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3F77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9FEB9" w14:textId="1A0D2F16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E05A1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02EA7A01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AFFB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31543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Январь – году начало, зиме- середина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867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9E53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1C2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618F1" w14:textId="06D425BA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7D887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5A2E15C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72C5C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DC7E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Хвойные деревья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AFE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B88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97A3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371A5" w14:textId="13B81608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879B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1EC6D70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76A5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25B6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птиц зимой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5DF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ADD99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4080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4DF64" w14:textId="1831F2F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AD9EA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14:paraId="4AC14D5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F18B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3378" w14:textId="77777777" w:rsidR="00575196" w:rsidRPr="00BD22CE" w:rsidRDefault="00BD67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птиц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зимойПроверочная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работа№7 «Жизнь животных и птиц зимой»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517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32E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BAEF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043D" w14:textId="4F43DC0E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7A50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2F5BF4C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FF8CF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1BF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страна -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32C8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D1D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E52E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F8485" w14:textId="795DE07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BADEB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DCC5819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390D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A1D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страна -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D2B6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69D8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1EB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FD73" w14:textId="217A590E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1CE84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4FDA15C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C9A9F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BEB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Богата природа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492F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6377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8DA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51D73" w14:textId="6DB73DBB" w:rsidR="00575196" w:rsidRDefault="0057519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94F3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2BE2D168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16108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45A8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1D92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4FE3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7BA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91F7D" w14:textId="29C8325C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9E13D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7883A27" w14:textId="77777777" w:rsidR="00575196" w:rsidRPr="00BD22CE" w:rsidRDefault="00575196">
      <w:pPr>
        <w:autoSpaceDE w:val="0"/>
        <w:autoSpaceDN w:val="0"/>
        <w:spacing w:after="0" w:line="14" w:lineRule="exact"/>
        <w:rPr>
          <w:lang w:val="ru-RU"/>
        </w:rPr>
      </w:pPr>
    </w:p>
    <w:p w14:paraId="002BCCED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616303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14:paraId="1A3063E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0256F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8F62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Мы - россияне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8266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667B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645C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EC845" w14:textId="0040BDFB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5B9A8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:rsidRPr="00BD22CE" w14:paraId="074298A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4A6B3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BF374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Февраль – месяц метелей и вьюг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7552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780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D8DD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2669" w14:textId="4EC4EF65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5CCB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7B221914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6643B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FC0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 - млекопитающие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900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27E4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37D0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04C76" w14:textId="2936BAE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1951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42CE4B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9209B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4BC6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питаются звери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C194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18CA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EE6A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33676" w14:textId="33AE1F4B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D23A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59F8A07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F9C8C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56CB1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уголок природы.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7A73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4F9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5F0F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C650" w14:textId="39F34A20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C6B4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14:paraId="2274CCE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19E9F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F10FB" w14:textId="77777777" w:rsidR="00575196" w:rsidRPr="00BD22CE" w:rsidRDefault="00BD674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уголок природы. Растения Проверочная работа №8 «Природа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B312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9289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F68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8D382" w14:textId="456F8B36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70CD9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196" w:rsidRPr="00BD22CE" w14:paraId="17DB4B2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AAE0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C5D1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– граждане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C362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6B7E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1B0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88ECB" w14:textId="633C6B6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E4E0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115A7DF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DFE17" w14:textId="77777777" w:rsidR="00575196" w:rsidRDefault="00BD67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8EAD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33FEA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7CF46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76D0C" w14:textId="77777777" w:rsidR="00575196" w:rsidRDefault="00BD67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F3D2D" w14:textId="1FF272D8" w:rsidR="00575196" w:rsidRDefault="005751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ABCB2" w14:textId="77777777" w:rsidR="00575196" w:rsidRPr="00BD22CE" w:rsidRDefault="00BD674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4A4973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5DA20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C0DF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23февраля – День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защитника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D18E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DE6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4398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E10EF" w14:textId="332C8310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C7E4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294A391B" w14:textId="77777777" w:rsidR="00575196" w:rsidRPr="00BD22CE" w:rsidRDefault="00575196">
      <w:pPr>
        <w:autoSpaceDE w:val="0"/>
        <w:autoSpaceDN w:val="0"/>
        <w:spacing w:after="0" w:line="14" w:lineRule="exact"/>
        <w:rPr>
          <w:lang w:val="ru-RU"/>
        </w:rPr>
      </w:pPr>
    </w:p>
    <w:p w14:paraId="1F7D7AA8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D73B33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:rsidRPr="00BD22CE" w14:paraId="32AF9BB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6E7E5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A43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8марта – праздник всех женщин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11FB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B4F8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5EA6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DF90F" w14:textId="4DACD84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8A284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5313F9E4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7567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5B38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Март - капельник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1ED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BFD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D17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13C6" w14:textId="7AF2D37E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7B74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186E4FE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67745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A6AEF" w14:textId="77777777" w:rsidR="00575196" w:rsidRPr="00BD22CE" w:rsidRDefault="00BD67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Март - капельник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№9«Весенние изменения в природе»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516A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22D75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847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5CF4E" w14:textId="50A87A97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ED500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08C02A9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BD76F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B5F6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Если хочешь быть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здоровым, закаляйся!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562C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B3FE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FC2C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F62A6" w14:textId="6A73C965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82996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:rsidRPr="00BD22CE" w14:paraId="195EB4B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DFD07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0D527" w14:textId="77777777" w:rsidR="00575196" w:rsidRPr="00BD22CE" w:rsidRDefault="00BD67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Здоровая пища. Какое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бывает настроение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№10 «Как сохранить здоровье»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E0A5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946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FF82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ED31F" w14:textId="77022006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60A86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7CF6706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77186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AFF7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Апрель - водолей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482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258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A7F1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ABFD6" w14:textId="27937B72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E552D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72FEF84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A73E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3BE6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насекомых весной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D51A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38A9A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22A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3C32E" w14:textId="5FF3823A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37302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3379DB8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61FC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FE1E1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работы. Кто работает на транспорте.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94CB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078A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2BC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78F6B" w14:textId="1BD7E5A8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5F94D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:rsidRPr="00BD22CE" w14:paraId="1D48402A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6F094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3C41" w14:textId="77777777" w:rsidR="00575196" w:rsidRPr="00BD22CE" w:rsidRDefault="00BD67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День космонавтики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№11«Труд людей, работающих на транспорте»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3EF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849C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3D64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019FD" w14:textId="449217CD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E197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77D24AB8" w14:textId="77777777" w:rsidR="00575196" w:rsidRPr="00BD22CE" w:rsidRDefault="00575196">
      <w:pPr>
        <w:autoSpaceDE w:val="0"/>
        <w:autoSpaceDN w:val="0"/>
        <w:spacing w:after="0" w:line="14" w:lineRule="exact"/>
        <w:rPr>
          <w:lang w:val="ru-RU"/>
        </w:rPr>
      </w:pPr>
    </w:p>
    <w:p w14:paraId="59896F46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7EC925" w14:textId="77777777" w:rsidR="00575196" w:rsidRPr="00BD22CE" w:rsidRDefault="005751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 w:rsidRPr="00BD22CE" w14:paraId="5ABF2CC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3576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990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Май весну завершает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C8A7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9C710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68A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8F50E" w14:textId="33A7EF09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EAA3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1D0B1C7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6C083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44E16" w14:textId="77777777" w:rsidR="00575196" w:rsidRPr="00BD22CE" w:rsidRDefault="00BD67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земноводных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весной. Животное – живое существо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47C6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66B0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4573C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9062" w14:textId="4C8A04C2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6D58C" w14:textId="77777777" w:rsidR="00575196" w:rsidRDefault="00BD67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196" w:rsidRPr="00BD22CE" w14:paraId="62361A6D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F3148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2784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 нужны все!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8BC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AA77B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80C67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827E" w14:textId="65E5742B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E2A8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206FB64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A7CE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6C5E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тестовая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268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8406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3AD9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6C09D" w14:textId="2EA692D4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033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5196" w:rsidRPr="00BD22CE" w14:paraId="3826F57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FF031" w14:textId="77777777" w:rsidR="00575196" w:rsidRDefault="00BD67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8F6D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Ты – пешеход. Скоро лето!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F362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5C59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8379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5A874" w14:textId="475B967F" w:rsidR="00575196" w:rsidRDefault="005751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C2867" w14:textId="77777777" w:rsidR="00575196" w:rsidRPr="00BD22CE" w:rsidRDefault="00BD67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BD22CE">
              <w:rPr>
                <w:lang w:val="ru-RU"/>
              </w:rPr>
              <w:br/>
            </w:r>
            <w:proofErr w:type="spellStart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CE">
              <w:rPr>
                <w:lang w:val="ru-RU"/>
              </w:rPr>
              <w:br/>
            </w: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196" w14:paraId="3913A24B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042F" w14:textId="77777777" w:rsidR="00575196" w:rsidRPr="00BD22CE" w:rsidRDefault="00BD674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D2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45CE3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33D4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D0ACF" w14:textId="77777777"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462EA" w14:textId="77777777" w:rsidR="00575196" w:rsidRDefault="00575196"/>
        </w:tc>
      </w:tr>
    </w:tbl>
    <w:p w14:paraId="4145F7AE" w14:textId="77777777" w:rsidR="00575196" w:rsidRDefault="00575196">
      <w:pPr>
        <w:autoSpaceDE w:val="0"/>
        <w:autoSpaceDN w:val="0"/>
        <w:spacing w:after="0" w:line="14" w:lineRule="exact"/>
      </w:pPr>
    </w:p>
    <w:p w14:paraId="343B9F49" w14:textId="77777777" w:rsidR="00575196" w:rsidRDefault="00575196">
      <w:pPr>
        <w:sectPr w:rsidR="005751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5A7B86" w14:textId="77777777" w:rsidR="00575196" w:rsidRDefault="00575196">
      <w:pPr>
        <w:autoSpaceDE w:val="0"/>
        <w:autoSpaceDN w:val="0"/>
        <w:spacing w:after="78" w:line="220" w:lineRule="exact"/>
      </w:pPr>
    </w:p>
    <w:p w14:paraId="2041B2E0" w14:textId="77777777" w:rsidR="00575196" w:rsidRDefault="00BD6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3780422" w14:textId="77777777" w:rsidR="00575196" w:rsidRDefault="00BD67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E434E23" w14:textId="77777777" w:rsidR="00575196" w:rsidRPr="00BD22CE" w:rsidRDefault="00BD674F">
      <w:pPr>
        <w:autoSpaceDE w:val="0"/>
        <w:autoSpaceDN w:val="0"/>
        <w:spacing w:before="166" w:after="0"/>
        <w:ind w:right="288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Просвещение».;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71980FC" w14:textId="77777777" w:rsidR="00575196" w:rsidRPr="00BD22CE" w:rsidRDefault="00BD674F">
      <w:pPr>
        <w:autoSpaceDE w:val="0"/>
        <w:autoSpaceDN w:val="0"/>
        <w:spacing w:before="262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8762F85" w14:textId="77777777" w:rsidR="00575196" w:rsidRPr="00BD22CE" w:rsidRDefault="00BD674F">
      <w:pPr>
        <w:autoSpaceDE w:val="0"/>
        <w:autoSpaceDN w:val="0"/>
        <w:spacing w:before="166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Н.Ф. Виноградова. Окружающий мир. 1-2 классы. Методическое пособие</w:t>
      </w:r>
    </w:p>
    <w:p w14:paraId="5909D16A" w14:textId="77777777" w:rsidR="00575196" w:rsidRPr="00BD22CE" w:rsidRDefault="00BD674F">
      <w:pPr>
        <w:autoSpaceDE w:val="0"/>
        <w:autoSpaceDN w:val="0"/>
        <w:spacing w:before="408" w:after="0" w:line="262" w:lineRule="auto"/>
        <w:rPr>
          <w:lang w:val="ru-RU"/>
        </w:rPr>
      </w:pP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vinogradova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okruzhayushchiy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mir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-1-2-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klassy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posobie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68B3B003" w14:textId="77777777" w:rsidR="00575196" w:rsidRPr="00BD22CE" w:rsidRDefault="00BD674F">
      <w:pPr>
        <w:autoSpaceDE w:val="0"/>
        <w:autoSpaceDN w:val="0"/>
        <w:spacing w:before="262"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074617E" w14:textId="77777777" w:rsidR="00575196" w:rsidRPr="00BD22CE" w:rsidRDefault="00BD674F">
      <w:pPr>
        <w:autoSpaceDE w:val="0"/>
        <w:autoSpaceDN w:val="0"/>
        <w:spacing w:before="166" w:after="0" w:line="262" w:lineRule="auto"/>
        <w:ind w:right="48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okruzhayushchiy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mir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14:paraId="1BCD0906" w14:textId="77777777" w:rsidR="00575196" w:rsidRDefault="00BD674F">
      <w:pPr>
        <w:autoSpaceDE w:val="0"/>
        <w:autoSpaceDN w:val="0"/>
        <w:spacing w:before="70" w:after="0" w:line="262" w:lineRule="auto"/>
        <w:ind w:right="2448"/>
      </w:pPr>
      <w:r>
        <w:rPr>
          <w:rFonts w:ascii="Times New Roman" w:eastAsia="Times New Roman" w:hAnsi="Times New Roman"/>
          <w:color w:val="000000"/>
          <w:sz w:val="24"/>
        </w:rPr>
        <w:t>types=atomic_objects&amp;subject_ids=3196&amp;logical_type_ids=54&amp;class_level_ids=1 https://resh.edu.ru/subject/43/1/</w:t>
      </w:r>
    </w:p>
    <w:p w14:paraId="23DFF463" w14:textId="77777777" w:rsidR="00575196" w:rsidRDefault="00575196">
      <w:pPr>
        <w:sectPr w:rsidR="005751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AF3F32" w14:textId="77777777" w:rsidR="00575196" w:rsidRDefault="00575196">
      <w:pPr>
        <w:autoSpaceDE w:val="0"/>
        <w:autoSpaceDN w:val="0"/>
        <w:spacing w:after="78" w:line="220" w:lineRule="exact"/>
      </w:pPr>
    </w:p>
    <w:p w14:paraId="1B185B13" w14:textId="77777777" w:rsidR="00575196" w:rsidRPr="00BD22CE" w:rsidRDefault="00BD674F">
      <w:pPr>
        <w:autoSpaceDE w:val="0"/>
        <w:autoSpaceDN w:val="0"/>
        <w:spacing w:after="0" w:line="230" w:lineRule="auto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06AAFB0" w14:textId="77777777" w:rsidR="00575196" w:rsidRPr="00BD22CE" w:rsidRDefault="00BD674F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компьютер, набор учебных плакатов "Окружающий мир 1 класс", коллекция полезных ископаемых, гербарий</w:t>
      </w:r>
    </w:p>
    <w:p w14:paraId="67E2A6DC" w14:textId="77777777" w:rsidR="00575196" w:rsidRPr="00BD22CE" w:rsidRDefault="00BD674F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D2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BD22CE">
        <w:rPr>
          <w:lang w:val="ru-RU"/>
        </w:rPr>
        <w:br/>
      </w:r>
      <w:r w:rsidRPr="00BD22CE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Коллекция природных ископаемых</w:t>
      </w:r>
    </w:p>
    <w:p w14:paraId="7D284166" w14:textId="77777777" w:rsidR="00575196" w:rsidRPr="00BD22CE" w:rsidRDefault="00575196">
      <w:pPr>
        <w:rPr>
          <w:lang w:val="ru-RU"/>
        </w:rPr>
        <w:sectPr w:rsidR="00575196" w:rsidRPr="00BD22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61F373" w14:textId="77777777" w:rsidR="00261BCD" w:rsidRPr="00BD22CE" w:rsidRDefault="00261BCD">
      <w:pPr>
        <w:rPr>
          <w:lang w:val="ru-RU"/>
        </w:rPr>
      </w:pPr>
    </w:p>
    <w:sectPr w:rsidR="00261BCD" w:rsidRPr="00BD22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61BCD"/>
    <w:rsid w:val="0029639D"/>
    <w:rsid w:val="00326F90"/>
    <w:rsid w:val="00575196"/>
    <w:rsid w:val="00AA1D8D"/>
    <w:rsid w:val="00B47730"/>
    <w:rsid w:val="00BD22CE"/>
    <w:rsid w:val="00BD674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ABD52"/>
  <w14:defaultImageDpi w14:val="300"/>
  <w15:docId w15:val="{BA17399C-6890-4781-9BB6-64E2B01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Анастасия Агапова</cp:lastModifiedBy>
  <cp:revision>3</cp:revision>
  <dcterms:created xsi:type="dcterms:W3CDTF">2022-06-29T06:20:00Z</dcterms:created>
  <dcterms:modified xsi:type="dcterms:W3CDTF">2022-09-03T12:23:00Z</dcterms:modified>
  <cp:category/>
</cp:coreProperties>
</file>