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FAF5" w14:textId="77777777" w:rsidR="00D53121" w:rsidRPr="00D53121" w:rsidRDefault="00D53121" w:rsidP="00CD21B6">
      <w:pPr>
        <w:autoSpaceDE w:val="0"/>
        <w:autoSpaceDN w:val="0"/>
        <w:spacing w:before="70" w:after="0" w:line="230" w:lineRule="auto"/>
        <w:ind w:right="36"/>
        <w:rPr>
          <w:lang w:val="ru-RU"/>
        </w:rPr>
        <w:sectPr w:rsidR="00D53121" w:rsidRPr="00D53121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0F383913" w14:textId="77777777" w:rsidR="00AC6DC2" w:rsidRDefault="00AC6DC2">
      <w:pPr>
        <w:sectPr w:rsidR="00AC6DC2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AF23A2F" w14:textId="77777777" w:rsidR="00AC6DC2" w:rsidRDefault="00AC6DC2">
      <w:pPr>
        <w:autoSpaceDE w:val="0"/>
        <w:autoSpaceDN w:val="0"/>
        <w:spacing w:after="216" w:line="220" w:lineRule="exact"/>
      </w:pPr>
    </w:p>
    <w:p w14:paraId="39AF0453" w14:textId="77777777"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0A45C9AF" w14:textId="77777777"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14:paraId="3256F6C6" w14:textId="77777777"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4D45C63F" w14:textId="77777777"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08D34132" w14:textId="77777777"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«Литературное чтение».</w:t>
      </w:r>
    </w:p>
    <w:p w14:paraId="2B78DAA1" w14:textId="77777777"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14:paraId="5668268F" w14:textId="77777777"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749C0E25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D78540" w14:textId="77777777"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14:paraId="641F99A0" w14:textId="77777777" w:rsidR="00AC6DC2" w:rsidRPr="00D53121" w:rsidRDefault="007435D6">
      <w:pPr>
        <w:autoSpaceDE w:val="0"/>
        <w:autoSpaceDN w:val="0"/>
        <w:spacing w:after="0"/>
        <w:ind w:right="144"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2B5583DD" w14:textId="77777777"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0AB08EFA" w14:textId="77777777"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3269D08F" w14:textId="77777777"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14:paraId="2072B938" w14:textId="77777777"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6C3866D1" w14:textId="77777777"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ACD5916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42DF6FE4" w14:textId="77777777"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14:paraId="10D461EF" w14:textId="77777777"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EBDDB13" w14:textId="77777777"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14:paraId="148A4C29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14:paraId="189875B9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2BE8EFDB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14:paraId="2246807F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05BC5D1C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264CADE6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66B82945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4214184E" w14:textId="77777777"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14:paraId="17F532D1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AB4488" w14:textId="77777777"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14:paraId="2970EF9F" w14:textId="77777777"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6CA574E9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 согласные звуки, их различение. Звонкие и глухие соглас​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2282F9CB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​тельность.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14:paraId="15B5B0FF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14:paraId="7653EEB7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0CF9D8A5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14:paraId="67F8F6A6" w14:textId="77777777"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14:paraId="551B2DCC" w14:textId="77777777"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0EB8CFBE" w14:textId="77777777"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63065D53" w14:textId="77777777"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14:paraId="063726ED" w14:textId="77777777"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0CDD098C" w14:textId="77777777"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6C40339" w14:textId="77777777"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78BC607E" w14:textId="77777777"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6DCECA37" w14:textId="77777777"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14:paraId="31309758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14:paraId="302ACC15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74E4158C" w14:textId="77777777"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14:paraId="6D1B867B" w14:textId="77777777"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14:paraId="540308CE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14:paraId="1375A4E0" w14:textId="77777777"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14:paraId="2342D748" w14:textId="77777777"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6499795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0491255" w14:textId="77777777"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E513399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3C3563ED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4751F0" w14:textId="77777777"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14:paraId="361F5209" w14:textId="77777777"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6A9AE1AF" w14:textId="77777777"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2D0DC2D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319B8FE0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37EB62EF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5C3F4D81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038D302C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5A7DC773" w14:textId="77777777"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14:paraId="26595AD9" w14:textId="77777777"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4CFF0907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6F0A3558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75AD6F12" w14:textId="77777777"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для по​лучения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результата;—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выстраивать последовательность выбранных действий.</w:t>
      </w:r>
    </w:p>
    <w:p w14:paraId="198AFA5B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14:paraId="03B32F6F" w14:textId="77777777"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C2F558C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0EF19362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64AFE0EE" w14:textId="77777777"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14:paraId="4A54EB7E" w14:textId="77777777"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36DB233B" w14:textId="77777777"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FE35BD6" w14:textId="77777777"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14:paraId="2046EC92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5BEE6FFC" w14:textId="77777777"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14:paraId="654AF34E" w14:textId="77777777"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24494904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F299" w14:textId="77777777"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B8357" w14:textId="77777777"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A7D72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33EB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6602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37EF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D5FE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 w14:paraId="5B9CC46E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ECD4" w14:textId="77777777"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5AB4" w14:textId="77777777"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D8957D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BE0B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7979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9C0" w14:textId="77777777"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FEF" w14:textId="77777777"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5754" w14:textId="77777777"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DC9A" w14:textId="77777777" w:rsidR="00AC6DC2" w:rsidRDefault="00AC6DC2"/>
        </w:tc>
      </w:tr>
      <w:tr w:rsidR="00AC6DC2" w14:paraId="36580DD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8A8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 w14:paraId="1B9236A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83ABC" w14:textId="77777777"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 w14:paraId="4C9A84B8" w14:textId="77777777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6B3E6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07098" w14:textId="77777777"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9C6298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F1FDC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60F12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CD857" w14:textId="211C4EA5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614A" w14:textId="77777777"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52BFF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5C6DB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 w14:paraId="289B6321" w14:textId="77777777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536B" w14:textId="77777777"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A72223" w14:textId="77777777"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572A1" w14:textId="77777777" w:rsidR="00AC6DC2" w:rsidRDefault="00AC6DC2"/>
        </w:tc>
      </w:tr>
      <w:tr w:rsidR="00AC6DC2" w14:paraId="0B2DB894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6BE41" w14:textId="77777777"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14:paraId="740ECE12" w14:textId="77777777" w:rsidR="00AC6DC2" w:rsidRDefault="00AC6DC2">
      <w:pPr>
        <w:autoSpaceDE w:val="0"/>
        <w:autoSpaceDN w:val="0"/>
        <w:spacing w:after="0" w:line="14" w:lineRule="exact"/>
      </w:pPr>
    </w:p>
    <w:p w14:paraId="77046D3D" w14:textId="77777777"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DFC228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436D2C78" w14:textId="77777777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86241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E3CD8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14:paraId="5280ED27" w14:textId="77777777"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16E45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71B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3A7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0A72C" w14:textId="5601C909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A340E" w14:textId="77777777"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звуку(по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BB44F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0F85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14:paraId="4E4FD88D" w14:textId="77777777" w:rsidR="00AC6DC2" w:rsidRDefault="00AC6DC2">
      <w:pPr>
        <w:autoSpaceDE w:val="0"/>
        <w:autoSpaceDN w:val="0"/>
        <w:spacing w:after="0" w:line="14" w:lineRule="exact"/>
      </w:pPr>
    </w:p>
    <w:p w14:paraId="683374B5" w14:textId="77777777"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113BA4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0085C1AC" w14:textId="77777777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9CE08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DF5F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7330E0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FAD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A81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D3EB" w14:textId="1D8A47D9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3B13D" w14:textId="77777777"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36D52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5958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 w14:paraId="045D39DC" w14:textId="7777777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3995C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28E7" w14:textId="77777777"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0FA07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A114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4617E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D07D3" w14:textId="5CF300AF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F674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A0F2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357D4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14:paraId="0781583C" w14:textId="77777777" w:rsidR="00AC6DC2" w:rsidRDefault="00AC6DC2">
      <w:pPr>
        <w:autoSpaceDE w:val="0"/>
        <w:autoSpaceDN w:val="0"/>
        <w:spacing w:after="0" w:line="14" w:lineRule="exact"/>
      </w:pPr>
    </w:p>
    <w:p w14:paraId="0822A8D4" w14:textId="77777777"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B374E1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07E0DC24" w14:textId="77777777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A77D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158C0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B69EA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0815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FEF27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69CAF" w14:textId="7C300D31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5C69C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0AC4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6CE9B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 w14:paraId="1F48226E" w14:textId="7777777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FDA9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51927" w14:textId="77777777"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звонкости — глухости звуков (без введения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терминов«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12E86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B6FCC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CA28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4D2F7" w14:textId="5A771905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1C1B" w14:textId="77777777" w:rsidR="00AC6DC2" w:rsidRPr="00CD21B6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 w:rsidRPr="00CD21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9117F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1F3C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 w14:paraId="0E8F9EE9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DA370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3D27B" w14:textId="77777777"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14:paraId="36BEADDF" w14:textId="77777777"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21212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1802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F223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E9C8" w14:textId="2607B759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67E9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02FB5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1954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 w14:paraId="7746ABD1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F9A2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A87D0A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C385" w14:textId="77777777" w:rsidR="00AC6DC2" w:rsidRDefault="00AC6DC2"/>
        </w:tc>
      </w:tr>
      <w:tr w:rsidR="00AC6DC2" w:rsidRPr="00CD21B6" w14:paraId="731BF2E0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A5D58" w14:textId="77777777"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14:paraId="12416999" w14:textId="77777777"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14:paraId="727CCD8C" w14:textId="77777777"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E67230" w14:textId="77777777"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6773DCD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77EDD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AE5E9" w14:textId="77777777"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A2FEC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4D7AF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321D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57FE9" w14:textId="1111A5B4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C278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519B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C8340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 w14:paraId="1145D12A" w14:textId="77777777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96A6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3706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B7970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ABE9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D8949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695F" w14:textId="6D0EB218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F2FAA" w14:textId="77777777" w:rsidR="00AC6DC2" w:rsidRPr="00CD21B6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 w:rsidRPr="00CD21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Удобно ли читать предложение, записанное без пробелов </w:t>
            </w:r>
            <w:r w:rsidRPr="00CD21B6">
              <w:rPr>
                <w:lang w:val="ru-RU"/>
              </w:rPr>
              <w:br/>
            </w:r>
            <w:r w:rsidRPr="00CD21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688C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B89E4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 w14:paraId="0888C654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5E9DC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98034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D8183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E13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5EF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0B98B" w14:textId="67D33C66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C97C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7888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D51F" w14:textId="77777777"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 w14:paraId="733D9EC3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D439C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768E7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D0265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69F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15B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C91D4" w14:textId="2DC114A9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33A2B" w14:textId="77777777" w:rsidR="00AC6DC2" w:rsidRPr="00CD21B6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 w:rsidRPr="00CD21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B80C1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2CC7" w14:textId="77777777"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14:paraId="1E00A231" w14:textId="77777777" w:rsidR="00AC6DC2" w:rsidRDefault="00AC6DC2">
      <w:pPr>
        <w:autoSpaceDE w:val="0"/>
        <w:autoSpaceDN w:val="0"/>
        <w:spacing w:after="0" w:line="14" w:lineRule="exact"/>
      </w:pPr>
    </w:p>
    <w:p w14:paraId="195AF550" w14:textId="77777777"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81CACA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30EFC6ED" w14:textId="77777777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D8138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3960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9D17C7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097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5910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91341" w14:textId="634257AE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4857F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22DA8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5BA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 w14:paraId="00DBB76A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F4C15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C79A" w14:textId="77777777"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243019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5D7B2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08C61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1661" w14:textId="032AA893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57E2F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86BA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B4325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 w14:paraId="20B3D3BC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8103D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3A684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87D75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C8AA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FA4E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C893" w14:textId="1691B445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99D40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25ED0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C451B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 w14:paraId="3737D5D8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8C3E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70229" w14:textId="77777777"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4ABE5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56C4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76A4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5367A" w14:textId="6EBD7CA1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7DCDB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0A52F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DDEE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14:paraId="741385E6" w14:textId="77777777" w:rsidR="00AC6DC2" w:rsidRDefault="00AC6DC2">
      <w:pPr>
        <w:autoSpaceDE w:val="0"/>
        <w:autoSpaceDN w:val="0"/>
        <w:spacing w:after="0" w:line="14" w:lineRule="exact"/>
      </w:pPr>
    </w:p>
    <w:p w14:paraId="2C04BEDE" w14:textId="77777777"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D1B1D4B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125E8886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AD80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FC684" w14:textId="77777777"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9F869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AA05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71B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819A0" w14:textId="76631ADB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E60B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50273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BB012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 w14:paraId="5A3EE740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828F6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4C9F" w14:textId="77777777"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E02EC6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58EB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2FF65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9F3B" w14:textId="530A32D4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7699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38F18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55872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 w14:paraId="3D5A41C4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7A49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721BE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87DE" w14:textId="77777777" w:rsidR="00AC6DC2" w:rsidRDefault="00AC6DC2"/>
        </w:tc>
      </w:tr>
      <w:tr w:rsidR="00AC6DC2" w14:paraId="08A16D99" w14:textId="77777777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9C82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CD21B6" w14:paraId="07520C4F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634BD" w14:textId="77777777"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 w14:paraId="4D6A9B49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ED769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AD77F" w14:textId="77777777"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7A02D1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B0A67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B02A3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0EC60" w14:textId="494CBED0" w:rsidR="00AC6DC2" w:rsidRDefault="00AC6DC2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8EB74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 и текстом как основа анализа 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D8D0B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B8E9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 w14:paraId="3CAD959E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414C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2E57FC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26C7" w14:textId="77777777"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7E07" w14:textId="77777777"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DB54D" w14:textId="77777777"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10DE2" w14:textId="77777777"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78D0" w14:textId="77777777"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71A4" w14:textId="77777777" w:rsidR="00AC6DC2" w:rsidRDefault="00AC6DC2"/>
        </w:tc>
      </w:tr>
      <w:tr w:rsidR="00AC6DC2" w14:paraId="5B8D285D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1B4AC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14:paraId="5152579E" w14:textId="77777777" w:rsidR="00AC6DC2" w:rsidRDefault="00AC6DC2">
      <w:pPr>
        <w:autoSpaceDE w:val="0"/>
        <w:autoSpaceDN w:val="0"/>
        <w:spacing w:after="0" w:line="14" w:lineRule="exact"/>
      </w:pPr>
    </w:p>
    <w:p w14:paraId="5EF82E73" w14:textId="77777777"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1ADAC0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5F3C03E1" w14:textId="77777777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6E3F3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9FD8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37EEA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B0D3A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7496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6E9E0" w14:textId="20411C90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15D5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D75F3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2E8DC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 w14:paraId="72F46F05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DC547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5F5E8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279933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D2426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B1DB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CF30" w14:textId="7CF18279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039DB" w14:textId="77777777"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 особенности гласных и соглас​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​стике);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86318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7612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 w14:paraId="4EC2F136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414E5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25542" w14:textId="77777777"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7D8412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057C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3F802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E3D97" w14:textId="582744B5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DC26A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 особенности гласных и соглас​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​стике);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4051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14CE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 w14:paraId="0F2D7B7C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7E4F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766070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63F5" w14:textId="77777777" w:rsidR="00AC6DC2" w:rsidRDefault="00AC6DC2"/>
        </w:tc>
      </w:tr>
      <w:tr w:rsidR="00AC6DC2" w14:paraId="5CA46D82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6F07A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14:paraId="2B09F15D" w14:textId="77777777" w:rsidR="00AC6DC2" w:rsidRDefault="00AC6DC2">
      <w:pPr>
        <w:autoSpaceDE w:val="0"/>
        <w:autoSpaceDN w:val="0"/>
        <w:spacing w:after="0" w:line="14" w:lineRule="exact"/>
      </w:pPr>
    </w:p>
    <w:p w14:paraId="377D4E28" w14:textId="77777777"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D2C3869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7A0F139F" w14:textId="7777777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CF2DC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85D0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8356A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1EB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9AC6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85438" w14:textId="7583AB31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3CFE5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B5F15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68C5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 w14:paraId="43AA74C0" w14:textId="77777777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0B499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128C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4D4AD9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D0CF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716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FE5D" w14:textId="574B7607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C2B5A" w14:textId="77777777"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7CEF2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AFD0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 w14:paraId="70FFB495" w14:textId="77777777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DB6D9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9F84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30480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C31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B93F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7DB4" w14:textId="04FBD4DF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137BC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3FCDD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94C1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14:paraId="1CBFBDBB" w14:textId="77777777" w:rsidR="00AC6DC2" w:rsidRDefault="00AC6DC2">
      <w:pPr>
        <w:autoSpaceDE w:val="0"/>
        <w:autoSpaceDN w:val="0"/>
        <w:spacing w:after="0" w:line="14" w:lineRule="exact"/>
      </w:pPr>
    </w:p>
    <w:p w14:paraId="02DE5D51" w14:textId="77777777"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AEB09D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1F64EED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A35C0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F8DE" w14:textId="77777777"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D428B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A42E0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822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14EBC" w14:textId="4C2218D2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49DB" w14:textId="77777777"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C1BF1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8CE09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237977C8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A563C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3B303C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65221" w14:textId="77777777" w:rsidR="00AC6DC2" w:rsidRDefault="00AC6DC2"/>
        </w:tc>
      </w:tr>
      <w:tr w:rsidR="00AC6DC2" w14:paraId="24C8D62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50B8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 w14:paraId="3721EB59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276E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91D0" w14:textId="77777777"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DC8CCA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1EC02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805A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CE9D2" w14:textId="531F17C4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3128E" w14:textId="77777777"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8F66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36A3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4CDA6758" w14:textId="77777777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E90E5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79B0" w14:textId="77777777"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5DF5E7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F9C1F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54CD1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0DBFF" w14:textId="6ADF8E1F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98F6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 Наблюдение за словами, отвечающими на вопросы «какой?», «какая?», «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какое?»,«какие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C83E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AD92C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153908C3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B6645" w14:textId="77777777"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F53F6" w14:textId="77777777"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54D79D" w14:textId="77777777"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744E" w14:textId="77777777"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ABF1C" w14:textId="77777777"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268DD" w14:textId="1D5C25E3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E25D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0232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B0E1B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40CCC4DF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EA5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58131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0A954" w14:textId="77777777" w:rsidR="00AC6DC2" w:rsidRDefault="00AC6DC2"/>
        </w:tc>
      </w:tr>
      <w:tr w:rsidR="00AC6DC2" w14:paraId="218E406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7230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 w14:paraId="20F053A0" w14:textId="77777777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891C4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D05D0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A4CED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FAC2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C27CA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F3F22" w14:textId="73263B38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5D186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3B0CF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D8B5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14:paraId="3EC4D99F" w14:textId="77777777" w:rsidR="00AC6DC2" w:rsidRDefault="00AC6DC2">
      <w:pPr>
        <w:autoSpaceDE w:val="0"/>
        <w:autoSpaceDN w:val="0"/>
        <w:spacing w:after="0" w:line="14" w:lineRule="exact"/>
      </w:pPr>
    </w:p>
    <w:p w14:paraId="20DD80F4" w14:textId="77777777"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CA8E276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7CF9BE35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B032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83439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28422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F9F87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7B616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6519" w14:textId="1CBAD7AB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05AA1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1B7B8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1D088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315F50E3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2E673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F928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B5538E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35ADC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16F74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DA48F" w14:textId="46F08C91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EDF9C" w14:textId="77777777"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3F75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058E7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266A168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EC6F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1B3E" w14:textId="77777777"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6EE6DA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AFE0E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13627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7528F" w14:textId="154D8187" w:rsidR="00AC6DC2" w:rsidRDefault="00AC6DC2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EA01" w14:textId="77777777"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E8BB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C028A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4CD767F7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E8A23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3645C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57DC" w14:textId="77777777" w:rsidR="00AC6DC2" w:rsidRDefault="00AC6DC2"/>
        </w:tc>
      </w:tr>
      <w:tr w:rsidR="00AC6DC2" w14:paraId="19276FF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C4EC9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 w14:paraId="16C5F455" w14:textId="77777777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FA682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39727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чн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EA8968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65D9B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1E2D9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842A6" w14:textId="596ECC44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1AD67" w14:textId="77777777"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1841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50E9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14:paraId="433B13C1" w14:textId="77777777" w:rsidR="00AC6DC2" w:rsidRDefault="00AC6DC2">
      <w:pPr>
        <w:autoSpaceDE w:val="0"/>
        <w:autoSpaceDN w:val="0"/>
        <w:spacing w:after="0" w:line="14" w:lineRule="exact"/>
      </w:pPr>
    </w:p>
    <w:p w14:paraId="4C71B9C4" w14:textId="77777777"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F06833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4AAD0937" w14:textId="77777777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37C1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CF0A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A88A00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2F3E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3867D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B2B45" w14:textId="0A9F3DB3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E94E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4893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172D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 w14:paraId="4B62CF93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6429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DA694A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010A" w14:textId="77777777" w:rsidR="00AC6DC2" w:rsidRDefault="00AC6DC2"/>
        </w:tc>
      </w:tr>
      <w:tr w:rsidR="00AC6DC2" w14:paraId="3678B84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2064E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 w14:paraId="72F9A574" w14:textId="7777777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147E4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FCB18" w14:textId="77777777"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CF4CAF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9DE2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EA571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DBEB0" w14:textId="73C8A832" w:rsidR="00AC6DC2" w:rsidRDefault="00AC6DC2" w:rsidP="00CD21B6">
            <w:pPr>
              <w:autoSpaceDE w:val="0"/>
              <w:autoSpaceDN w:val="0"/>
              <w:spacing w:before="76" w:after="0" w:line="245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293A" w14:textId="77777777"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F4DE5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0A07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 w14:paraId="59CF7650" w14:textId="77777777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D372B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5958" w14:textId="77777777"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524E05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19D7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290B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5FF6" w14:textId="73E979C7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5FD3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DD415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DE679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14:paraId="06FACA69" w14:textId="77777777" w:rsidR="00AC6DC2" w:rsidRDefault="00AC6DC2">
      <w:pPr>
        <w:autoSpaceDE w:val="0"/>
        <w:autoSpaceDN w:val="0"/>
        <w:spacing w:after="0" w:line="14" w:lineRule="exact"/>
      </w:pPr>
    </w:p>
    <w:p w14:paraId="5E33CE79" w14:textId="77777777"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84D7DF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14:paraId="2CC07EDB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A264E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6330" w14:textId="77777777"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F61529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8EE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3FE1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B216" w14:textId="5EF1AB9F"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ABCA7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41129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3181A" w14:textId="77777777"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 w14:paraId="739F9A57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F5020" w14:textId="77777777"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E125" w14:textId="77777777"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673CA8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EC862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A18CA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D846" w14:textId="7851D4FD"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6B591" w14:textId="77777777"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06818" w14:textId="77777777"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65AA1" w14:textId="77777777"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 w14:paraId="282DEF49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1033A" w14:textId="77777777"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9937" w14:textId="77777777"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A3C852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B67F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E15A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0A61E" w14:textId="7664F321" w:rsidR="00AC6DC2" w:rsidRDefault="00AC6DC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A490" w14:textId="77777777"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​го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31616" w14:textId="77777777"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0184" w14:textId="77777777"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 w14:paraId="5A36DA0B" w14:textId="77777777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7E31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92D9E5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DF397" w14:textId="77777777" w:rsidR="00AC6DC2" w:rsidRDefault="00AC6DC2"/>
        </w:tc>
      </w:tr>
      <w:tr w:rsidR="00AC6DC2" w14:paraId="786879F0" w14:textId="77777777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7D14F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057A1A" w14:textId="77777777"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E5FB" w14:textId="77777777" w:rsidR="00AC6DC2" w:rsidRDefault="00AC6DC2"/>
        </w:tc>
      </w:tr>
      <w:tr w:rsidR="00AC6DC2" w14:paraId="61758935" w14:textId="77777777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AEF63" w14:textId="77777777"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5E84E7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D66E3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0EB8F" w14:textId="77777777"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97F4E" w14:textId="77777777" w:rsidR="00AC6DC2" w:rsidRDefault="00AC6DC2"/>
        </w:tc>
      </w:tr>
    </w:tbl>
    <w:p w14:paraId="751DA718" w14:textId="77777777" w:rsidR="00AC6DC2" w:rsidRDefault="00AC6DC2">
      <w:pPr>
        <w:autoSpaceDE w:val="0"/>
        <w:autoSpaceDN w:val="0"/>
        <w:spacing w:after="0" w:line="14" w:lineRule="exact"/>
      </w:pPr>
    </w:p>
    <w:p w14:paraId="0DA03E28" w14:textId="77777777"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77D3083" w14:textId="77777777" w:rsidR="00AC6DC2" w:rsidRDefault="00AC6DC2">
      <w:pPr>
        <w:autoSpaceDE w:val="0"/>
        <w:autoSpaceDN w:val="0"/>
        <w:spacing w:after="78" w:line="220" w:lineRule="exact"/>
      </w:pPr>
    </w:p>
    <w:p w14:paraId="78BB0354" w14:textId="77777777"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32FFAEA1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A36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78F7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695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A8E1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A6133" w14:textId="77777777"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 w14:paraId="1EF4511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2CCF" w14:textId="77777777"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BE45" w14:textId="77777777"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A11F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013B6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04F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1A2A" w14:textId="77777777"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930" w14:textId="77777777" w:rsidR="00AC6DC2" w:rsidRDefault="00AC6DC2"/>
        </w:tc>
      </w:tr>
      <w:tr w:rsidR="00AC6DC2" w14:paraId="5C5974F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988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5172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14:paraId="74752267" w14:textId="77777777"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5CC5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C25D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501A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D150B" w14:textId="77777777"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3BB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360A3010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9D1A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C8893" w14:textId="77777777"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30B03CF4" w14:textId="77777777"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F366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6FE7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DB8A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0F3B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3B88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A94E052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B1C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9E7B7" w14:textId="77777777"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B56E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2E79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C553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EF1E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341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C99F1A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E89B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55EAF" w14:textId="77777777"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7E2E446D" w14:textId="77777777"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3F62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B11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2185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CE95F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AF9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FA5D8FC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927B5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50487" w14:textId="77777777"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B643E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17703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F9BC8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844DD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699C5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D83D534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1FAC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D68C" w14:textId="77777777"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65F9976B" w14:textId="77777777"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2C68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F18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ADD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0181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8AFF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596D507" w14:textId="77777777" w:rsidR="00AC6DC2" w:rsidRDefault="00AC6DC2">
      <w:pPr>
        <w:autoSpaceDE w:val="0"/>
        <w:autoSpaceDN w:val="0"/>
        <w:spacing w:after="0" w:line="14" w:lineRule="exact"/>
      </w:pPr>
    </w:p>
    <w:p w14:paraId="56773CAB" w14:textId="77777777"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5F3EC5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0BB1EA7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CC7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B6385" w14:textId="77777777"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4ED5B5F0" w14:textId="77777777"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1A31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B4AB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AE9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BBC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CDB3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917AC08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1D2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9081" w14:textId="77777777"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04EF59D7" w14:textId="77777777"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50B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269F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316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21F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6459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93B6ED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F9F8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7B1D1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D8C7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2C6D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3DC0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C1CC1" w14:textId="19D037B2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804C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A82245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87C0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3842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D2C8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1BD6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C4FE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BDF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8806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FF7D3E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93FD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2653B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271B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10E8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792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D62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38E5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CCE6DC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A19C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B58E9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E9AE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ECA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C73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6F2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2EA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DF1CC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CB0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7B41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D8E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5D36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B6E4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A60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B427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4C141F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0CB4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2B7A3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AA1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88E2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E2D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B4F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280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89E8F3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D0A0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7AD0E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B02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FA4B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02D9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03F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520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3FDA999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30A8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C8AA8" w14:textId="77777777"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F89E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197F7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FE561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F7D73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C7BFE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009461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022C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22D9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BCDD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4EF6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EA2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FE43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7223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F7092B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C89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C90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D132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158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F65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D3B5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9F4C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9FC45F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A670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4A5F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E08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4F7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974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C4F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39EB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E2B0408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081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55C9D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B43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C99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6B2B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294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2E94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3468132" w14:textId="77777777" w:rsidR="00AC6DC2" w:rsidRDefault="00AC6DC2">
      <w:pPr>
        <w:autoSpaceDE w:val="0"/>
        <w:autoSpaceDN w:val="0"/>
        <w:spacing w:after="0" w:line="14" w:lineRule="exact"/>
      </w:pPr>
    </w:p>
    <w:p w14:paraId="32D73049" w14:textId="77777777"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642130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12EC4FF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9D88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54FD8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4FB4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4BD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1BB9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7477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E248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90DBD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5B4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16B3F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C21D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BC3D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4336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476F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DFC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9C4998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6B4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4F29D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C1B8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896C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D4BD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B1D3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9DE5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8DE986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1F68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A8A6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B8B1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317A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FC4B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9EF1B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69DC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76F4F10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9676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E0E0D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D2C1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FB46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67901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0DA1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0B367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274651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8C7B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AC7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E59A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1ECA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18B9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57C5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111C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8C9D12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74D7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2CE53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2440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8C6B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D26B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2FD1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4478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6E568A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9925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0174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8F7E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F45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C00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6569D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9F1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0954D7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CE86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D4695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9A9A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F531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3CC9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C5C8D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60B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32523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A1F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1DAE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F606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1E7C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54BA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5274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FC8BF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84D250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7CA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62CA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1B69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6F5E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4957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6A9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5035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A3B7A5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297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B31A4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C583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1F92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FEA3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A124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C321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1D7EB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16CD1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86884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E5A95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5DCAC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8475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4B68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E9285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684FE7A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2EDCB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4089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C606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B092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C8318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F014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03098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6A3D93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5E3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16FC5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969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3A16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4F32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9C47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5199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2BD170D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0527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89060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712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C49B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5EBC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3A88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6395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94B092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3544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BA09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1E11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5349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EE9F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22DD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DEF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69D146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B83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E74E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4AE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3D9F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D7BD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FB1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975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325B2AE" w14:textId="77777777" w:rsidR="00AC6DC2" w:rsidRDefault="00AC6DC2">
      <w:pPr>
        <w:autoSpaceDE w:val="0"/>
        <w:autoSpaceDN w:val="0"/>
        <w:spacing w:after="0" w:line="14" w:lineRule="exact"/>
      </w:pPr>
    </w:p>
    <w:p w14:paraId="28447436" w14:textId="77777777"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2AFB87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1B5C64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67E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A89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2A8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FD08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050B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47B3B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8539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4B697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9EA6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1BA93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F4E6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EA2D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94C5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C80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16CC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F1C58B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C5D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46D52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E9E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3701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3A1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F574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47F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96060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84A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4A20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7E81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E96A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5C97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F142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4027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047C292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ADDCB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B66A7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DC718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C6E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B3875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1A97D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FD0BD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77E2CC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021B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98E85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D4AA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697D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76D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B9D68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5D3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F250C8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57B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A40D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639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ABDF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6C7A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7505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729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3AD32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E677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301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7EA1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867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F64D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D3FD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6CE8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6ED4A4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CF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58BD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4403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0A46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FA0C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470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931EF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A8C7CD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94C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599C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870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A94E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341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FA4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D1CF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656DFA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EAA9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30BD7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A1EA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6EE1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7F69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CC93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173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43A2F8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F31F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C5C7F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53B7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7417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2D2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FAF67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C1A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27028422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5F82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E0E9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40696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8E53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B3D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5D11E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4FB3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84C821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3DAC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CB2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96F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63B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1139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A529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3B8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7E2C5A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6FF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C6A5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5F2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7230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77E6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6E1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8B3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A9BD63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5572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C876B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0C6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DBBC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25F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18349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879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0CEB61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5BE4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139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5971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190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7334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0FCD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5F04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9481DF0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C54C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CB6D3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E8B6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6C49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83F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4550E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D34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2EB131F1" w14:textId="77777777" w:rsidR="00AC6DC2" w:rsidRDefault="00AC6DC2">
      <w:pPr>
        <w:autoSpaceDE w:val="0"/>
        <w:autoSpaceDN w:val="0"/>
        <w:spacing w:after="0" w:line="14" w:lineRule="exact"/>
      </w:pPr>
    </w:p>
    <w:p w14:paraId="5ED5B567" w14:textId="77777777"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9D1BDD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598DE4B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D94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58900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9E8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FF04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257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ACCC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D36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016511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C399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3789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43DA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E73C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B9A8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86E8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B3AA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79CCD0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0D3B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5F0F7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9E80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74C8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EC34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99D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9A50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A67091C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EE1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5EDE8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4C48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47AC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741A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E1B7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1DF0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799129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535A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80F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8652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CCEA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0957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2C3E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693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E6931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B04F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B71D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A4E3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6A3E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1F7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7116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41E4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2B104C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7F8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E817F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A91D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ADC5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40EF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AC6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65AA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0B0A82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0F1A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45A35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6D8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6EE4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0739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002A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1EE5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ED7EB6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02E1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44813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DCB1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B7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91EE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376E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68D5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2CFF49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F019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C3A7E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E8A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6830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38A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400D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0B1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163708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6A45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B5787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992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649F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02A7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94D93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EB7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04B503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0B04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6757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43C6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7C4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9E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A52F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D77D6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61C5C03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22BF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DB3F0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CFF2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4D2C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7202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DF79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EF43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73EFC8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E48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648F1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11F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3882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FC0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C42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7FE2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9C9D62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D4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F64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F4A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BC5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2C08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C4F3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956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94327C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7D6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5740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902F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2EFC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68F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3374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DCB76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CD3B66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338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7459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493C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557A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0D49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8C221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4FF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2FE7642B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7B5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F57E5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CFF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74CD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BC0D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4E00" w14:textId="77777777"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067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AFA9B0A" w14:textId="77777777" w:rsidR="00AC6DC2" w:rsidRDefault="00AC6DC2">
      <w:pPr>
        <w:autoSpaceDE w:val="0"/>
        <w:autoSpaceDN w:val="0"/>
        <w:spacing w:after="0" w:line="14" w:lineRule="exact"/>
      </w:pPr>
    </w:p>
    <w:p w14:paraId="5B1AAB2B" w14:textId="77777777"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2576FA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18A9E81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20CF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75543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ED1C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31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B17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8117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2718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36AB8E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A707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179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8E8A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44B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FCA5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3403B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3E73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297878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09C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7CFEF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105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BD1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1975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92E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DB22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30E970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6792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3286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189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A57D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9683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EE6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CADA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8A7E7E8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53D63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E83E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4DD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A1217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4F164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D7F0A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8A42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2B7140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98A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4129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B8A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CDB0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C494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148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D39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1DB667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7991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91E0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223E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8063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3801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6B659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E37B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835018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6523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D25A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971E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43BC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73C3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D861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DC2C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70A1F4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8D10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5887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9227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BE68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7A4D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B466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90B7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971D0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F16C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A83CD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145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BD7F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83B7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D913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85D5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89312A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AE4C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7BAE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3AB8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975A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4B7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49D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E15B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1E2E8C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0357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0D08E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DB0C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2956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B9B7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08E8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715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583BFA1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2A81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34A0B" w14:textId="77777777"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C3DCC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B7E9F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5667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9A340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89FEB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A2CAD0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76BE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435D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1812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49B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C290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EB29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5CB1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80EA70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116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65092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DB4B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A11B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84E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83DF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722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A6334A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97A7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4FA0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47FC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68FD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82A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BC2F6" w14:textId="77777777" w:rsidR="00AC6DC2" w:rsidRPr="007435D6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1BE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47C5D3E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7D78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4A00C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E12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735B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9A6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5257B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BD06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DA0181A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4DB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6190F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C46A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D48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BF57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3C4F2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4A0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31C99FAC" w14:textId="77777777" w:rsidR="00AC6DC2" w:rsidRDefault="00AC6DC2">
      <w:pPr>
        <w:autoSpaceDE w:val="0"/>
        <w:autoSpaceDN w:val="0"/>
        <w:spacing w:after="0" w:line="14" w:lineRule="exact"/>
      </w:pPr>
    </w:p>
    <w:p w14:paraId="1EFF57A3" w14:textId="77777777"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D1CD00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76E5704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2491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B2497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78CE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5177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1134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9BB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E775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BE2D5A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BFD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4F23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1C0F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58A7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E2C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EF8C9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B009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F23A92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B735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73E6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F073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569F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8C3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2DF2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401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B92810A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E00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A9865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55B9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6B3B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8B4B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8BBE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390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58B39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D23E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B1B4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C122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0E16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4A6C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0EA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43DFF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C25F4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5EF2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355C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5AC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D79E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B800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C0501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8DD7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7C319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C08C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52F1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FDE8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918B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51FD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4016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AFE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916B48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A271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AA9D9" w14:textId="77777777"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B36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AB3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68A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D71F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B30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EBBB1A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028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2BA34" w14:textId="77777777"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E297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9AC7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5E0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F15D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F520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F3979C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752C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7D05B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14:paraId="601115D0" w14:textId="77777777"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C1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A80A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6BD7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6C68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9F4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B71BF0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16FC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91C40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D949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B7BA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3214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0DE2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6BEC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F3E617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9FDC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9A8E9" w14:textId="77777777"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1E8E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F1B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6AC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5D6DE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0FCC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3456EF02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EFAA2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20D37" w14:textId="77777777"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1D444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91402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92BB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6C91B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DAFD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46E4E1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BE411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90676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9D61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7796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8B1E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E4DE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E6B7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9C3D0F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6EBF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88C6" w14:textId="77777777"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C09A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C03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6CB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4BDC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F50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0B5505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CCD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6811E" w14:textId="77777777"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41F0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6C8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F26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202DA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503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611C30B8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768E7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03D36" w14:textId="77777777" w:rsidR="00AC6DC2" w:rsidRDefault="007435D6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0B8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CC5E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1637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CFA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6508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185EF58" w14:textId="77777777" w:rsidR="00AC6DC2" w:rsidRDefault="00AC6DC2">
      <w:pPr>
        <w:autoSpaceDE w:val="0"/>
        <w:autoSpaceDN w:val="0"/>
        <w:spacing w:after="0" w:line="14" w:lineRule="exact"/>
      </w:pPr>
    </w:p>
    <w:p w14:paraId="5A3BB70B" w14:textId="77777777"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EA040D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4D27C7E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A458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95D74" w14:textId="77777777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DAB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ABC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7A9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BA39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4C07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1EC8E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CE33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6761F" w14:textId="77777777" w:rsidR="00AC6DC2" w:rsidRPr="00D53121" w:rsidRDefault="007435D6" w:rsidP="00C0573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70B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79E4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1178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DC1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C81C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D9B149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42B29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908B" w14:textId="77777777" w:rsidR="00AC6DC2" w:rsidRDefault="007435D6" w:rsidP="00C05734">
            <w:pPr>
              <w:autoSpaceDE w:val="0"/>
              <w:autoSpaceDN w:val="0"/>
              <w:spacing w:before="98" w:after="0" w:line="230" w:lineRule="auto"/>
              <w:ind w:left="133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E1DB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64B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00C9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FA83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60C8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2BBF00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0FF2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4EE4" w14:textId="77777777" w:rsidR="00AC6DC2" w:rsidRPr="00D53121" w:rsidRDefault="007435D6" w:rsidP="00C05734">
            <w:pPr>
              <w:autoSpaceDE w:val="0"/>
              <w:autoSpaceDN w:val="0"/>
              <w:spacing w:before="98" w:after="0" w:line="278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1701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64A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C151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7C3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6ABD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68E9CF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37BCE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6A12" w14:textId="77777777" w:rsidR="00AC6DC2" w:rsidRPr="00D53121" w:rsidRDefault="007435D6" w:rsidP="00C05734">
            <w:pPr>
              <w:autoSpaceDE w:val="0"/>
              <w:autoSpaceDN w:val="0"/>
              <w:spacing w:before="98" w:after="0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F256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9E93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707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B79B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A593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2DE4BB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192E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B9B4" w14:textId="4FB13386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2E68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0B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86F6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6818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32FD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4DFF8E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C008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17DA" w14:textId="78CB45E3" w:rsidR="00AC6DC2" w:rsidRPr="00D53121" w:rsidRDefault="007435D6" w:rsidP="00C05734">
            <w:pPr>
              <w:autoSpaceDE w:val="0"/>
              <w:autoSpaceDN w:val="0"/>
              <w:spacing w:before="98" w:after="0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.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BDF8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A6BD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833B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47281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9B13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ADD1FC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D583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1D5A" w14:textId="77777777" w:rsidR="00AC6DC2" w:rsidRPr="00D53121" w:rsidRDefault="007435D6" w:rsidP="00C0573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BDF7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87C9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FCA8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A511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5154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4B7C66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D65D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16DEC" w14:textId="77777777" w:rsidR="00AC6DC2" w:rsidRPr="00D53121" w:rsidRDefault="007435D6" w:rsidP="00C05734">
            <w:pPr>
              <w:autoSpaceDE w:val="0"/>
              <w:autoSpaceDN w:val="0"/>
              <w:spacing w:before="98" w:after="0" w:line="262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E32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156B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8748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A8AC1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9B45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4F30E1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3D0C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D87A8" w14:textId="514D92EE" w:rsidR="00AC6DC2" w:rsidRPr="00D53121" w:rsidRDefault="007435D6" w:rsidP="00C05734">
            <w:pPr>
              <w:autoSpaceDE w:val="0"/>
              <w:autoSpaceDN w:val="0"/>
              <w:spacing w:before="98" w:after="0" w:line="274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33A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CCF8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846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EC2F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B61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4021885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110C8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7C83" w14:textId="0C29BDD1" w:rsidR="00AC6DC2" w:rsidRDefault="00CD21B6" w:rsidP="00C0573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3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>название</w:t>
            </w:r>
            <w:proofErr w:type="spellEnd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  <w:proofErr w:type="spellEnd"/>
            <w:r w:rsidR="007435D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556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E2F0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EC94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894D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270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B7E96D4" w14:textId="77777777" w:rsidTr="00CD21B6">
        <w:trPr>
          <w:trHeight w:hRule="exact" w:val="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83ACF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02CB" w14:textId="46156576" w:rsidR="00AC6DC2" w:rsidRPr="00CD21B6" w:rsidRDefault="00CD21B6" w:rsidP="00C0573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3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35D6"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"кто?"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7435D6"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1FA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037D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A00D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805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A641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9DD7F3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2001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89CC" w14:textId="77777777" w:rsidR="00AC6DC2" w:rsidRPr="00D53121" w:rsidRDefault="007435D6" w:rsidP="00C05734">
            <w:pPr>
              <w:autoSpaceDE w:val="0"/>
              <w:autoSpaceDN w:val="0"/>
              <w:spacing w:before="98" w:after="0" w:line="262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0433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00C6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84FF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79D1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B501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C3B66A2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458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6978" w14:textId="2ED29DEF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33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</w:t>
            </w:r>
            <w:r w:rsidR="00CD21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8EC1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3EB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1FE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E010A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ABCD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3DDD4F96" w14:textId="77777777" w:rsidR="00AC6DC2" w:rsidRDefault="00AC6DC2">
      <w:pPr>
        <w:autoSpaceDE w:val="0"/>
        <w:autoSpaceDN w:val="0"/>
        <w:spacing w:after="0" w:line="14" w:lineRule="exact"/>
      </w:pPr>
    </w:p>
    <w:p w14:paraId="6E42F559" w14:textId="77777777"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CB3897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06AA08E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6CA0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5756" w14:textId="13220EA4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3695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C118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A593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D6AA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29B6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0294ED8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55D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3E71" w14:textId="77777777" w:rsidR="00AC6DC2" w:rsidRPr="00D53121" w:rsidRDefault="007435D6" w:rsidP="00C0573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A572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D844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851D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95C5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8FD9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0F5D4C7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96149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F00F" w14:textId="35EB3763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7455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B146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ACDC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DF4D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7538F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514EC20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B884A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8398E" w14:textId="77777777" w:rsidR="00AC6DC2" w:rsidRPr="00D53121" w:rsidRDefault="007435D6" w:rsidP="00C05734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4B8AF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DB89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2AD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9333B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3B31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0EE485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8B92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23CE0" w14:textId="1BB8B0CD" w:rsidR="00AC6DC2" w:rsidRDefault="007435D6" w:rsidP="00C05734">
            <w:pPr>
              <w:autoSpaceDE w:val="0"/>
              <w:autoSpaceDN w:val="0"/>
              <w:spacing w:before="100" w:after="0" w:line="230" w:lineRule="auto"/>
              <w:ind w:left="133" w:right="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393D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A728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AD1B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0BD27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53A91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442567E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60C9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EAD7" w14:textId="1763682A" w:rsidR="00AC6DC2" w:rsidRPr="00D53121" w:rsidRDefault="007435D6" w:rsidP="00C05734">
            <w:pPr>
              <w:autoSpaceDE w:val="0"/>
              <w:autoSpaceDN w:val="0"/>
              <w:spacing w:before="98" w:after="0" w:line="230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слова в речи.</w:t>
            </w:r>
          </w:p>
          <w:p w14:paraId="7FC522A0" w14:textId="77777777" w:rsidR="00AC6DC2" w:rsidRPr="00D53121" w:rsidRDefault="007435D6" w:rsidP="00C05734">
            <w:pPr>
              <w:autoSpaceDE w:val="0"/>
              <w:autoSpaceDN w:val="0"/>
              <w:spacing w:before="70" w:after="0" w:line="230" w:lineRule="auto"/>
              <w:ind w:left="133" w:right="176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E633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1F29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D6D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1AD5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4FE1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70B9DD2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F68FF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BF04D" w14:textId="77777777" w:rsidR="00AC6DC2" w:rsidRPr="00D53121" w:rsidRDefault="007435D6" w:rsidP="00C05734">
            <w:pPr>
              <w:autoSpaceDE w:val="0"/>
              <w:autoSpaceDN w:val="0"/>
              <w:spacing w:before="98" w:after="0" w:line="262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EA8D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1FE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667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A7A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0124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32D0E18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5CCDA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9D23" w14:textId="5B9FD5DE" w:rsidR="00AC6DC2" w:rsidRPr="00D53121" w:rsidRDefault="007435D6" w:rsidP="00C05734">
            <w:pPr>
              <w:autoSpaceDE w:val="0"/>
              <w:autoSpaceDN w:val="0"/>
              <w:spacing w:before="98" w:after="0" w:line="230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со словарём.</w:t>
            </w:r>
          </w:p>
          <w:p w14:paraId="74492EAA" w14:textId="77777777" w:rsidR="00AC6DC2" w:rsidRPr="00D53121" w:rsidRDefault="007435D6" w:rsidP="00C05734">
            <w:pPr>
              <w:autoSpaceDE w:val="0"/>
              <w:autoSpaceDN w:val="0"/>
              <w:spacing w:before="70" w:after="0" w:line="262" w:lineRule="auto"/>
              <w:ind w:left="133" w:right="176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1FA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A1E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986B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27918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C5A4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25F66D5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83882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C8581" w14:textId="1DDC91D9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7B2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95F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F79D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33DC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4AB2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7EE7DB3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E0E6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B7728" w14:textId="1DF1CFCF" w:rsidR="00AC6DC2" w:rsidRDefault="007435D6" w:rsidP="00C05734">
            <w:pPr>
              <w:autoSpaceDE w:val="0"/>
              <w:autoSpaceDN w:val="0"/>
              <w:spacing w:before="98" w:after="0" w:line="271" w:lineRule="auto"/>
              <w:ind w:left="133" w:right="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 w:rsidR="00CD21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 w:rsidR="00CD21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72F8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7C4A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F4C3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C0A9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EFB3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173F495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F1A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136EA" w14:textId="5C4A1F6F" w:rsidR="00AC6DC2" w:rsidRDefault="007435D6" w:rsidP="00C05734">
            <w:pPr>
              <w:autoSpaceDE w:val="0"/>
              <w:autoSpaceDN w:val="0"/>
              <w:spacing w:before="98" w:after="0" w:line="230" w:lineRule="auto"/>
              <w:ind w:left="133" w:right="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48A4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95C0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D104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4391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DBCC2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 w14:paraId="08C62B2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CFE3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03665" w14:textId="22A4BB7E" w:rsidR="00AC6DC2" w:rsidRDefault="007435D6" w:rsidP="00C05734">
            <w:pPr>
              <w:autoSpaceDE w:val="0"/>
              <w:autoSpaceDN w:val="0"/>
              <w:spacing w:before="100" w:after="0"/>
              <w:ind w:left="133" w:right="1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F25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38BC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86A46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1E16F" w14:textId="77777777"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24FA3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0A3626B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1883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E5FD" w14:textId="78431BE9" w:rsidR="00AC6DC2" w:rsidRDefault="007435D6" w:rsidP="00C0573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3" w:right="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E167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C13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19A6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DFE98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CF37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01C438A5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9472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3C250" w14:textId="41929F06" w:rsidR="00AC6DC2" w:rsidRPr="00D53121" w:rsidRDefault="007435D6" w:rsidP="00C05734">
            <w:pPr>
              <w:autoSpaceDE w:val="0"/>
              <w:autoSpaceDN w:val="0"/>
              <w:spacing w:before="98" w:after="0" w:line="281" w:lineRule="auto"/>
              <w:ind w:left="133" w:right="1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25C4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B6BF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87C9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E6F0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2C6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FBDB648" w14:textId="77777777" w:rsidR="00AC6DC2" w:rsidRDefault="00AC6DC2">
      <w:pPr>
        <w:autoSpaceDE w:val="0"/>
        <w:autoSpaceDN w:val="0"/>
        <w:spacing w:after="0" w:line="14" w:lineRule="exact"/>
      </w:pPr>
    </w:p>
    <w:p w14:paraId="0C06C5AC" w14:textId="77777777"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DA15F9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3C5DED92" w14:textId="77777777" w:rsidTr="00C05734">
        <w:trPr>
          <w:trHeight w:hRule="exact"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9DE0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79407" w14:textId="32FF30C3" w:rsidR="00AC6DC2" w:rsidRDefault="007435D6" w:rsidP="00C05734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6901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250A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D7E3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F2858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8C2F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B43B9D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FD5A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2D4F" w14:textId="6D460A1F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F30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46B9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0D50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93E7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E3BA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85D405B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E88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1A69C" w14:textId="77777777" w:rsidR="00AC6DC2" w:rsidRDefault="007435D6" w:rsidP="00C0573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19C9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38A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2D4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E9E8B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4FD7C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5AE38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D9B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0436F" w14:textId="04CAA5C4" w:rsidR="00AC6DC2" w:rsidRPr="00D53121" w:rsidRDefault="007435D6" w:rsidP="00C0573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7EB5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3A4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2B54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30D9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BB65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551751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5F87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3B2EF" w14:textId="77777777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43C1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1F9D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ADC3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EF06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9E27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531C5D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3A3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0692" w14:textId="77777777" w:rsidR="00AC6DC2" w:rsidRPr="00D53121" w:rsidRDefault="007435D6" w:rsidP="00C05734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705A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09FC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58B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09D98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AD6D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150AFF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602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090A" w14:textId="6FE379F5" w:rsidR="00AC6DC2" w:rsidRPr="00D53121" w:rsidRDefault="007435D6" w:rsidP="00C05734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894C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18A5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3F2F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71C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3D7F5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C7D6C3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B680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B175" w14:textId="77777777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глухости-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E9D7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C037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E8A0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4005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031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F55799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C3752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2FC02" w14:textId="77777777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AD3E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05CC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DF1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E790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6B47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B5790CA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77413" w14:textId="77777777"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AFEF" w14:textId="77777777" w:rsidR="00AC6DC2" w:rsidRPr="00D53121" w:rsidRDefault="007435D6" w:rsidP="00C05734">
            <w:pPr>
              <w:autoSpaceDE w:val="0"/>
              <w:autoSpaceDN w:val="0"/>
              <w:spacing w:before="100" w:after="0" w:line="262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0BAF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B2AB1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19447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248AC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E95E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3C3FB0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A86D3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326A4" w14:textId="5453BF63" w:rsidR="00AC6DC2" w:rsidRPr="00D53121" w:rsidRDefault="007435D6" w:rsidP="00C05734">
            <w:pPr>
              <w:tabs>
                <w:tab w:val="left" w:pos="133"/>
              </w:tabs>
              <w:autoSpaceDE w:val="0"/>
              <w:autoSpaceDN w:val="0"/>
              <w:spacing w:before="98" w:after="0" w:line="262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правописания</w:t>
            </w:r>
            <w:r w:rsidR="00C057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412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79F9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20C8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7FC2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20F5B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523D12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68F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582A" w14:textId="54AF7844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497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CD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699A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13705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879C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 w14:paraId="3FC1032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CE08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EA18" w14:textId="77777777" w:rsidR="00AC6DC2" w:rsidRPr="00D53121" w:rsidRDefault="007435D6" w:rsidP="00C05734">
            <w:pPr>
              <w:autoSpaceDE w:val="0"/>
              <w:autoSpaceDN w:val="0"/>
              <w:spacing w:before="98" w:after="0" w:line="262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3E6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1212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A0B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1F3F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3EE0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0778B30F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0DB7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0CCF" w14:textId="6AA5A623" w:rsidR="00AC6DC2" w:rsidRPr="00D53121" w:rsidRDefault="007435D6" w:rsidP="00C0573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2272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029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ACB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72D11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89714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C7A034B" w14:textId="77777777" w:rsidR="00AC6DC2" w:rsidRDefault="00AC6DC2">
      <w:pPr>
        <w:autoSpaceDE w:val="0"/>
        <w:autoSpaceDN w:val="0"/>
        <w:spacing w:after="0" w:line="14" w:lineRule="exact"/>
      </w:pPr>
    </w:p>
    <w:p w14:paraId="2FDD1A9B" w14:textId="77777777"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52754A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54F7A3B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A6E9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0DD50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70CB8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D3B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9403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1F4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6CCB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 w14:paraId="068D0D46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FFE7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FF6A" w14:textId="77777777"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14:paraId="2710335E" w14:textId="77777777"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F56E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50F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B95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11FC2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C2C51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 w14:paraId="737873DE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2F4FE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A7D0" w14:textId="77777777"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BB400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52AE2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F380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C2F59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2580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3E0116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2052E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DA787" w14:textId="77777777"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0BC9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987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8DC2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C217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FDFF8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23F9C4B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3E65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B5A37" w14:textId="77777777"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F2A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9E87A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7B3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DB14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D7B2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4314F86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C292C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45985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29A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A639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C0D0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C5F3F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EB2FA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129912C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BAF3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2B7D8" w14:textId="77777777"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3C2D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B49B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E484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74E1E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CA093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9D89608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21B03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2F6D7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6B27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F70D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9A2E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6E5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839A7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7022C3D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08CFE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CF2E" w14:textId="77777777"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1E890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38F6A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AAB4" w14:textId="77777777"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8305" w14:textId="77777777"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54989" w14:textId="77777777"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3AB722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FFC5B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DC3D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DFE4F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1DC1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52B7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0FDD1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644B9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72F55A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728A9" w14:textId="77777777"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AF18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CDB1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39F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4F53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04C4C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C91D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6C703E1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7B4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80313" w14:textId="77777777"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AE26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C052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E4F16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AF06" w14:textId="77777777"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33D38" w14:textId="77777777"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14:paraId="290C0E9E" w14:textId="77777777" w:rsidR="00AC6DC2" w:rsidRDefault="00AC6DC2">
      <w:pPr>
        <w:autoSpaceDE w:val="0"/>
        <w:autoSpaceDN w:val="0"/>
        <w:spacing w:after="0" w:line="14" w:lineRule="exact"/>
      </w:pPr>
    </w:p>
    <w:p w14:paraId="4E9997D8" w14:textId="77777777"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630824" w14:textId="77777777"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 w14:paraId="3684D44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42A3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56744" w14:textId="77777777"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785E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7CAF9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A22D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6B86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989E" w14:textId="77777777"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 w14:paraId="560FBEF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1147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F80C" w14:textId="77777777"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7A8C5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26131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73D30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309A" w14:textId="77777777"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7FCE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 w14:paraId="1AF54700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E5F0D" w14:textId="77777777"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5494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6B052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70B9C" w14:textId="77777777"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14:paraId="4EB190FC" w14:textId="77777777" w:rsidR="00AC6DC2" w:rsidRDefault="00AC6DC2">
      <w:pPr>
        <w:autoSpaceDE w:val="0"/>
        <w:autoSpaceDN w:val="0"/>
        <w:spacing w:after="0" w:line="14" w:lineRule="exact"/>
      </w:pPr>
    </w:p>
    <w:p w14:paraId="0D13E00D" w14:textId="77777777"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8717A8" w14:textId="77777777" w:rsidR="00AC6DC2" w:rsidRDefault="00AC6DC2">
      <w:pPr>
        <w:autoSpaceDE w:val="0"/>
        <w:autoSpaceDN w:val="0"/>
        <w:spacing w:after="78" w:line="220" w:lineRule="exact"/>
      </w:pPr>
    </w:p>
    <w:p w14:paraId="2FA36611" w14:textId="77777777"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A8F7271" w14:textId="77777777"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C2631D7" w14:textId="77777777"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3.Канакина В.П. Русский язык. Рабочая тетрадь. 1 класс. 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052E850" w14:textId="77777777"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7A70B6C" w14:textId="77777777"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14:paraId="6E6DF736" w14:textId="77777777"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14:paraId="0BB1CFAD" w14:textId="77777777"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14:paraId="3F78D978" w14:textId="77777777"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A3B9E39" w14:textId="77777777"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14:paraId="7C31AB13" w14:textId="77777777"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14:paraId="187CE4DA" w14:textId="77777777"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A6436DF" w14:textId="77777777"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14:paraId="4199BAEA" w14:textId="77777777"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1A47BCC" w14:textId="77777777"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E2E2450" w14:textId="77777777"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2B33FDC9" w14:textId="77777777"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49BD101" w14:textId="77777777"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14:paraId="68ADC3B1" w14:textId="77777777"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393D35" w14:textId="77777777"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435D6"/>
    <w:rsid w:val="00AA1D8D"/>
    <w:rsid w:val="00AC6DC2"/>
    <w:rsid w:val="00B47730"/>
    <w:rsid w:val="00C05734"/>
    <w:rsid w:val="00CB0664"/>
    <w:rsid w:val="00CD21B6"/>
    <w:rsid w:val="00D1471F"/>
    <w:rsid w:val="00D5312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9ED5C"/>
  <w14:defaultImageDpi w14:val="300"/>
  <w15:docId w15:val="{40A29413-46E6-4A25-B88F-B61CBF23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4B355-9C51-4E9A-8C35-7BD853C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9620</Words>
  <Characters>54837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Анастасия Агапова</cp:lastModifiedBy>
  <cp:revision>6</cp:revision>
  <dcterms:created xsi:type="dcterms:W3CDTF">2013-12-23T23:15:00Z</dcterms:created>
  <dcterms:modified xsi:type="dcterms:W3CDTF">2022-09-03T12:12:00Z</dcterms:modified>
  <cp:category/>
</cp:coreProperties>
</file>