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76" w:rsidRPr="000663CE" w:rsidRDefault="00C81276" w:rsidP="000663CE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81276" w:rsidRPr="000663CE" w:rsidRDefault="000663CE" w:rsidP="000663CE">
      <w:pPr>
        <w:autoSpaceDE w:val="0"/>
        <w:autoSpaceDN w:val="0"/>
        <w:spacing w:after="0" w:line="240" w:lineRule="atLeast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  <w:proofErr w:type="gramEnd"/>
    </w:p>
    <w:p w:rsidR="00C81276" w:rsidRPr="000663CE" w:rsidRDefault="000663CE" w:rsidP="000663CE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утверждённой Решением Коллегии Министерства просвещения и науки Российской Федерации от 24.12.2018 года.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right="576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даёт представление о целях обучения, воспитания и </w:t>
      </w:r>
      <w:proofErr w:type="gram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C81276" w:rsidRPr="000663CE" w:rsidRDefault="000663CE" w:rsidP="009D0F0B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«ГЕОГРАФИЯ»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right="43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География в основной школе — предмет, формирующий у </w:t>
      </w:r>
      <w:proofErr w:type="spell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</w:t>
      </w:r>
      <w:proofErr w:type="spell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</w:t>
      </w:r>
      <w:proofErr w:type="spell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чающихся</w:t>
      </w:r>
      <w:proofErr w:type="spell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</w:t>
      </w:r>
      <w:proofErr w:type="gram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б-</w:t>
      </w:r>
      <w:proofErr w:type="gram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лемах</w:t>
      </w:r>
      <w:proofErr w:type="spell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взаимодействия природы и общества, географических подходах к устойчивому развитию территорий.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C81276" w:rsidRPr="000663CE" w:rsidRDefault="000663CE" w:rsidP="009D0F0B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«ГЕОГРАФИЯ»</w:t>
      </w:r>
    </w:p>
    <w:p w:rsidR="00C81276" w:rsidRPr="000663CE" w:rsidRDefault="000663CE" w:rsidP="000663CE">
      <w:pPr>
        <w:tabs>
          <w:tab w:val="left" w:pos="180"/>
        </w:tabs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Изучение географии в общем образовании направлено на достижение следующих целей: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повседневной жизни с использованием географических знаний, самостоятельного приобретения новых знаний;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3) воспитание экологической культуры, соответствующей современному уровню </w:t>
      </w:r>
      <w:proofErr w:type="spell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геоэкологического</w:t>
      </w:r>
      <w:proofErr w:type="spell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мышления на основе освоения знаний о взаимосвязях в ПК, об основных географических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особенностях природы, населения и хозяйства России и мира, своей местности, о способах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сохранения окружающей среды и рационального использования природных ресурсов;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4) формирование способности поиска и применения ра</w:t>
      </w:r>
      <w:proofErr w:type="gram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з-</w:t>
      </w:r>
      <w:proofErr w:type="gram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C81276" w:rsidRPr="000663CE" w:rsidRDefault="000663CE" w:rsidP="000663CE">
      <w:pPr>
        <w:tabs>
          <w:tab w:val="left" w:pos="180"/>
        </w:tabs>
        <w:autoSpaceDE w:val="0"/>
        <w:autoSpaceDN w:val="0"/>
        <w:spacing w:after="0" w:line="240" w:lineRule="atLeast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5) формирование комплекса практико-ориентированных </w:t>
      </w:r>
      <w:proofErr w:type="spell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</w:t>
      </w:r>
      <w:proofErr w:type="gram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полиэтничном</w:t>
      </w:r>
      <w:proofErr w:type="spell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многоконфессиональном мире;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9D0F0B" w:rsidRDefault="000663CE" w:rsidP="009D0F0B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«ГЕОГРАФИЯ» В УЧЕБНОМ ПЛАНЕ</w:t>
      </w:r>
    </w:p>
    <w:p w:rsidR="00C81276" w:rsidRPr="000663CE" w:rsidRDefault="000663CE" w:rsidP="009D0F0B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C81276" w:rsidRPr="000663CE" w:rsidRDefault="000663CE" w:rsidP="000663CE">
      <w:pPr>
        <w:tabs>
          <w:tab w:val="left" w:pos="180"/>
        </w:tabs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Учебным планом на изучение географии отводится  один час в неделю в 5 классе, всего - 34  часа.</w:t>
      </w:r>
    </w:p>
    <w:p w:rsidR="00C81276" w:rsidRPr="000663CE" w:rsidRDefault="00C81276" w:rsidP="000663CE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C81276" w:rsidRPr="000663CE" w:rsidRDefault="000663CE" w:rsidP="009D0F0B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C81276" w:rsidRPr="000663CE" w:rsidRDefault="000663CE" w:rsidP="000663CE">
      <w:pPr>
        <w:tabs>
          <w:tab w:val="left" w:pos="180"/>
        </w:tabs>
        <w:autoSpaceDE w:val="0"/>
        <w:autoSpaceDN w:val="0"/>
        <w:spacing w:after="0" w:line="240" w:lineRule="atLeast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Раздел 1. Географическое изучение Земли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География — наука о планете </w:t>
      </w:r>
      <w:proofErr w:type="gram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Земля</w:t>
      </w:r>
      <w:proofErr w:type="gram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C81276" w:rsidRPr="000663CE" w:rsidRDefault="000663CE" w:rsidP="000663CE">
      <w:pPr>
        <w:tabs>
          <w:tab w:val="left" w:pos="180"/>
        </w:tabs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Практическая работа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 Организация фенологических наблюдений в природе: планирование, участие в групповой работе, форма систематизации данных.</w:t>
      </w:r>
    </w:p>
    <w:p w:rsidR="00C81276" w:rsidRPr="000663CE" w:rsidRDefault="000663CE" w:rsidP="000663CE">
      <w:pPr>
        <w:tabs>
          <w:tab w:val="left" w:pos="180"/>
        </w:tabs>
        <w:autoSpaceDE w:val="0"/>
        <w:autoSpaceDN w:val="0"/>
        <w:spacing w:after="0" w:line="240" w:lineRule="atLeast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Тема 1. История географических открытий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Пифея</w:t>
      </w:r>
      <w:proofErr w:type="spell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C81276" w:rsidRPr="000663CE" w:rsidRDefault="000663CE" w:rsidP="000663CE">
      <w:pPr>
        <w:tabs>
          <w:tab w:val="left" w:pos="180"/>
        </w:tabs>
        <w:autoSpaceDE w:val="0"/>
        <w:autoSpaceDN w:val="0"/>
        <w:spacing w:after="0" w:line="240" w:lineRule="atLeast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right="576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Эпоха Великих географических открытий. Три пути в Индию. Открытие Нового света </w:t>
      </w:r>
      <w:proofErr w:type="gram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—э</w:t>
      </w:r>
      <w:proofErr w:type="gram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Географические открытия </w:t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</w:rPr>
        <w:t>XVII</w:t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</w:t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</w:rPr>
        <w:t>XIX</w:t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C81276" w:rsidRPr="000663CE" w:rsidRDefault="000663CE" w:rsidP="000663CE">
      <w:pPr>
        <w:tabs>
          <w:tab w:val="left" w:pos="180"/>
        </w:tabs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180"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Практические работы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 Обозначение на контурной карте географических объектов, открытых в разные периоды.</w:t>
      </w:r>
    </w:p>
    <w:p w:rsidR="00C81276" w:rsidRPr="000663CE" w:rsidRDefault="000663CE" w:rsidP="000663CE">
      <w:pPr>
        <w:tabs>
          <w:tab w:val="left" w:pos="180"/>
        </w:tabs>
        <w:autoSpaceDE w:val="0"/>
        <w:autoSpaceDN w:val="0"/>
        <w:spacing w:after="0" w:line="240" w:lineRule="atLeast"/>
        <w:ind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 Сравнение карт Эратосфена, Птолемея и современных карт по предложенным учителем вопросам.</w:t>
      </w:r>
    </w:p>
    <w:p w:rsidR="00C81276" w:rsidRPr="000663CE" w:rsidRDefault="000663CE" w:rsidP="000663CE">
      <w:pPr>
        <w:tabs>
          <w:tab w:val="left" w:pos="180"/>
        </w:tabs>
        <w:autoSpaceDE w:val="0"/>
        <w:autoSpaceDN w:val="0"/>
        <w:spacing w:after="0" w:line="240" w:lineRule="atLeast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Раздел 2. Изображения земной поверхности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Тема 1. Планы местности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180" w:right="3888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Практические работы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 Определение направлений и расстояний по плану </w:t>
      </w:r>
      <w:proofErr w:type="gram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мест​</w:t>
      </w:r>
      <w:proofErr w:type="spell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ности</w:t>
      </w:r>
      <w:proofErr w:type="spellEnd"/>
      <w:proofErr w:type="gram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2. Составление описания маршрута по плану местности.</w:t>
      </w:r>
    </w:p>
    <w:p w:rsidR="00C81276" w:rsidRPr="000663CE" w:rsidRDefault="000663CE" w:rsidP="000663CE">
      <w:pPr>
        <w:tabs>
          <w:tab w:val="left" w:pos="180"/>
        </w:tabs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Тема 2. Географические карты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Искажения на карте. Линии градусной сети на картах. Определение расстояний с помощью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180" w:right="3744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Практические работы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 Определение направлений и расстояний по карте полушарий.</w:t>
      </w:r>
    </w:p>
    <w:p w:rsidR="00C81276" w:rsidRPr="000663CE" w:rsidRDefault="000663CE" w:rsidP="000663CE">
      <w:pPr>
        <w:tabs>
          <w:tab w:val="left" w:pos="180"/>
        </w:tabs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 Определение географических координат объектов и определение объектов по их географическим координатам.</w:t>
      </w:r>
    </w:p>
    <w:p w:rsidR="00C81276" w:rsidRPr="000663CE" w:rsidRDefault="000663CE" w:rsidP="000663CE">
      <w:pPr>
        <w:tabs>
          <w:tab w:val="left" w:pos="180"/>
        </w:tabs>
        <w:autoSpaceDE w:val="0"/>
        <w:autoSpaceDN w:val="0"/>
        <w:spacing w:after="0" w:line="240" w:lineRule="atLeast"/>
        <w:ind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Раздел 3. Земля — планета Солнечной системы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Движения Земли. Земная ось и географические полюсы. Ге</w:t>
      </w:r>
      <w:proofErr w:type="gram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Влияние Космоса на Землю и жизнь людей.</w:t>
      </w:r>
    </w:p>
    <w:p w:rsidR="00C81276" w:rsidRPr="000663CE" w:rsidRDefault="000663CE" w:rsidP="000663CE">
      <w:pPr>
        <w:tabs>
          <w:tab w:val="left" w:pos="180"/>
        </w:tabs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Практическая работа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 Выявление закономерностей изменения продолжительности дня и высоты Солнца над горизонтом в зависимости от </w:t>
      </w:r>
      <w:proofErr w:type="spell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</w:t>
      </w:r>
      <w:proofErr w:type="gram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графической широты и времени года на территории России.</w:t>
      </w:r>
    </w:p>
    <w:p w:rsidR="00C81276" w:rsidRPr="000663CE" w:rsidRDefault="000663CE" w:rsidP="000663CE">
      <w:pPr>
        <w:tabs>
          <w:tab w:val="left" w:pos="180"/>
        </w:tabs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Раздел 4. Оболочки Земли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Тема 1. Литосфера — каменная оболочка Земли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Проявления внутренних и внешних процессов образования рельефа. Движение литосферных плит.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Образование вулканов и причины землетрясений. Шкалы измерения силы и интенсивности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C81276" w:rsidRPr="000663CE" w:rsidRDefault="000663CE" w:rsidP="000663CE">
      <w:pPr>
        <w:tabs>
          <w:tab w:val="left" w:pos="180"/>
        </w:tabs>
        <w:autoSpaceDE w:val="0"/>
        <w:autoSpaceDN w:val="0"/>
        <w:spacing w:after="0" w:line="240" w:lineRule="atLeast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C81276" w:rsidRPr="000663CE" w:rsidRDefault="000663CE" w:rsidP="000663CE">
      <w:pPr>
        <w:tabs>
          <w:tab w:val="left" w:pos="180"/>
        </w:tabs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180" w:right="3744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Практическая работа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 Описание горной системы или равнины по физической карте.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180" w:right="3888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Заключение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Практикум «Сезонные изменения в природе своей местности»</w:t>
      </w:r>
    </w:p>
    <w:p w:rsidR="00C81276" w:rsidRPr="000663CE" w:rsidRDefault="000663CE" w:rsidP="000663CE">
      <w:pPr>
        <w:tabs>
          <w:tab w:val="left" w:pos="180"/>
        </w:tabs>
        <w:autoSpaceDE w:val="0"/>
        <w:autoSpaceDN w:val="0"/>
        <w:spacing w:after="0" w:line="240" w:lineRule="atLeast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180" w:right="144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Практическая работа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 Анализ результатов фенологических наблюдений и наблюдений за погодой.</w:t>
      </w:r>
    </w:p>
    <w:p w:rsidR="00C81276" w:rsidRPr="000663CE" w:rsidRDefault="00C81276" w:rsidP="000663CE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C81276" w:rsidRPr="000663CE" w:rsidRDefault="000663CE" w:rsidP="009D0F0B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осознание российской гражданской идентичности в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уважение к символам России, своего края.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воспитания:</w:t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разно-образной</w:t>
      </w:r>
      <w:proofErr w:type="gram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right="43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воспитания:</w:t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C81276" w:rsidRPr="000663CE" w:rsidRDefault="000663CE" w:rsidP="009D0F0B">
      <w:pPr>
        <w:autoSpaceDE w:val="0"/>
        <w:autoSpaceDN w:val="0"/>
        <w:spacing w:after="0" w:line="240" w:lineRule="atLeast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Физического воспитания, формирования культуры здоровья и эмоционального благополучия</w:t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  <w:r w:rsidR="009D0F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gram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интернет-среде</w:t>
      </w:r>
      <w:proofErr w:type="gram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gram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бережно относиться к природе и окружающей среде.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Трудового воспитания: </w:t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воспитания:</w:t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C81276" w:rsidRPr="000663CE" w:rsidRDefault="000663CE" w:rsidP="009D0F0B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81276" w:rsidRPr="000663CE" w:rsidRDefault="000663CE" w:rsidP="000663CE">
      <w:pPr>
        <w:tabs>
          <w:tab w:val="left" w:pos="180"/>
        </w:tabs>
        <w:autoSpaceDE w:val="0"/>
        <w:autoSpaceDN w:val="0"/>
        <w:spacing w:after="0" w:line="240" w:lineRule="atLeast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Изучение географии в основной школе способствует достижению </w:t>
      </w:r>
      <w:proofErr w:type="spell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результатов, в том числе: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180" w:right="360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Овладению универсальными познавательными действиями: Базовые логические действия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и характеризовать существенные признаки географических объектов, процессов и явлений;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81276" w:rsidRPr="000663CE" w:rsidRDefault="000663CE" w:rsidP="009D0F0B">
      <w:pPr>
        <w:autoSpaceDE w:val="0"/>
        <w:autoSpaceDN w:val="0"/>
        <w:spacing w:after="0" w:line="240" w:lineRule="atLeast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Использовать географические вопросы как исследовательский инструмент познания;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формулировать географические вопросы, фиксирующие разрыв между реальным и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желательным состоянием ситуации, объекта, и самостоятельно устанавливать искомое и данное;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24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24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оценивать достоверность информации, полученной в ходе </w:t>
      </w:r>
      <w:proofErr w:type="spellStart"/>
      <w:proofErr w:type="gram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гео</w:t>
      </w:r>
      <w:proofErr w:type="spell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​графического</w:t>
      </w:r>
      <w:proofErr w:type="gram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исследования;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24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24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выбирать, анализировать и интерпретировать географическую информацию различных видов и форм представления;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24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выбирать оптимальную форму представления географической информации;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24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систематизировать географическую информацию в разных формах.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Овладению универсальными коммуникативными действиями: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Общение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24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24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публично представлять результаты выполненного исследования или проекта.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 (сотрудничество)</w:t>
      </w:r>
    </w:p>
    <w:p w:rsidR="00C81276" w:rsidRPr="000663CE" w:rsidRDefault="000663CE" w:rsidP="009D0F0B">
      <w:pPr>
        <w:autoSpaceDE w:val="0"/>
        <w:autoSpaceDN w:val="0"/>
        <w:spacing w:after="0" w:line="240" w:lineRule="atLeast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принимать цель совместной деятельности при выполнении </w:t>
      </w:r>
      <w:proofErr w:type="gram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учебных</w:t>
      </w:r>
      <w:proofErr w:type="gram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географических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ответственности.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Овладению универсальными учебными регулятивными действиями: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Самоорганизация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владеть способами самоконтроля и рефлексии;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объяснять причины достижения (</w:t>
      </w:r>
      <w:proofErr w:type="spell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результатов деятельности, давать оценку приобретённому опыту;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соответствие результата цели и условиям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Принятие себя и других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осознанно относиться к другому человеку, его мнению;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признавать своё право на ошибку и такое же право </w:t>
      </w:r>
      <w:proofErr w:type="gram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другого</w:t>
      </w:r>
      <w:proofErr w:type="gram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Приводить примеры географических объектов, процессов и явлений, изучаемых различными ветвями географической науки;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приводить примеры методов исследования, применяемых в географии;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420"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различать вклад великих путешественников в географическое изучение Земли;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описывать и сравнивать маршруты их путешествий;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в различных источниках информации (включая </w:t>
      </w:r>
      <w:proofErr w:type="spell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интернет-ресурсы</w:t>
      </w:r>
      <w:proofErr w:type="spell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факты,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различать вклад великих путешественников в географическое изучение Земли;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описывать и сравнивать маршруты их путешествий;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в различных источниках информации (включая </w:t>
      </w:r>
      <w:proofErr w:type="spell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интернет-ресурсы</w:t>
      </w:r>
      <w:proofErr w:type="spell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факты,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proofErr w:type="gramEnd"/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</w:t>
      </w:r>
      <w:proofErr w:type="gram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задач;—  применять понятия «план местности», «географическая карта», «аэрофотоснимок»,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proofErr w:type="gramEnd"/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</w:t>
      </w:r>
      <w:proofErr w:type="gram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различать понятия «план местности» и «географическая карта», параллель» и «меридиан»;—   приводить примеры влияния Солнца на мир живой и неживой природы;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объяснять причины смены дня и ночи и времён года;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местности на основе анализа данных наблюдений;</w:t>
      </w:r>
      <w:proofErr w:type="gram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описывать внутреннее строение Земли;—   различать понятия «земная кора»; «ядро», «мантия»; «минерал» и «горная порода»;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различать понятия «материковая» и «океаническая» земная кора;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различать изученные минералы и горные породы, материковую и океаническую земную кору;—  показывать на карте и обозначать на контурной карте материки и океаны, крупные формы рельефа Земли;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различать горы и равнины;</w:t>
      </w:r>
      <w:proofErr w:type="gramEnd"/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</w:t>
      </w:r>
      <w:proofErr w:type="gram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классифицировать формы рельефа суши по высоте и по внешнему облику;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называть причины землетрясений и вулканических извержений;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применять понятия «литосфера», «землетрясение», «вулкан», «литосферная плита»,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«эпицентр землетрясения» и «очаг землетрясения» для решения учебных и (или) практико-ориентированных задач;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применять понятия «эпицентр землетрясения» и «очаг землетрясения» для решения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познавательных задач;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распознавать проявления в окружающем мире внутренних и внешних процессов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рельефообразования</w:t>
      </w:r>
      <w:proofErr w:type="spell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вулканизма, землетрясений;</w:t>
      </w:r>
      <w:proofErr w:type="gram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физического, химического и биологического видов выветривания;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классифицировать острова по происхождению;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приводить примеры опасных природных явлений в литосфере и средств их предупреждения;—  приводить примеры изменений в литосфере в результате деятельности человека на примере своей местности, России и мира;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приводить примеры действия внешних процессов </w:t>
      </w:r>
      <w:proofErr w:type="spell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рельефообразования</w:t>
      </w:r>
      <w:proofErr w:type="spell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наличия полезных ископаемых в своей местности;</w:t>
      </w:r>
      <w:proofErr w:type="gramEnd"/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C81276" w:rsidRPr="000663CE" w:rsidRDefault="00C81276" w:rsidP="000663CE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  <w:sectPr w:rsidR="00C81276" w:rsidRPr="000663CE">
          <w:pgSz w:w="11900" w:h="16840"/>
          <w:pgMar w:top="328" w:right="830" w:bottom="1440" w:left="1086" w:header="720" w:footer="720" w:gutter="0"/>
          <w:cols w:space="720" w:equalWidth="0">
            <w:col w:w="9984" w:space="0"/>
          </w:cols>
          <w:docGrid w:linePitch="360"/>
        </w:sectPr>
      </w:pPr>
    </w:p>
    <w:p w:rsidR="00C81276" w:rsidRPr="000663CE" w:rsidRDefault="00C81276" w:rsidP="000663CE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C81276" w:rsidRPr="000663CE" w:rsidRDefault="000663CE" w:rsidP="009D0F0B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663C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42"/>
        <w:gridCol w:w="528"/>
        <w:gridCol w:w="1104"/>
        <w:gridCol w:w="1140"/>
        <w:gridCol w:w="806"/>
        <w:gridCol w:w="6470"/>
        <w:gridCol w:w="1082"/>
        <w:gridCol w:w="2534"/>
      </w:tblGrid>
      <w:tr w:rsidR="00C81276" w:rsidRPr="000663CE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0663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 w:right="31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C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0663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6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0663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0663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81276" w:rsidRPr="000663CE">
        <w:trPr>
          <w:trHeight w:hRule="exact" w:val="542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76" w:rsidRPr="000663CE" w:rsidRDefault="00C81276" w:rsidP="00066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76" w:rsidRPr="000663CE" w:rsidRDefault="00C81276" w:rsidP="00066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76" w:rsidRPr="000663CE" w:rsidRDefault="00C81276" w:rsidP="00066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76" w:rsidRPr="000663CE" w:rsidRDefault="00C81276" w:rsidP="00066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76" w:rsidRPr="000663CE" w:rsidRDefault="00C81276" w:rsidP="00066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76" w:rsidRPr="000663CE" w:rsidRDefault="00C81276" w:rsidP="00066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276" w:rsidRPr="000663C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1. Географическое изучение Земли</w:t>
            </w:r>
          </w:p>
        </w:tc>
      </w:tr>
      <w:tr w:rsidR="00C81276" w:rsidRPr="000663CE" w:rsidTr="000663CE">
        <w:trPr>
          <w:trHeight w:hRule="exact" w:val="146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Введение.</w:t>
            </w:r>
          </w:p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География - наука о планете Земля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627049" w:rsidRDefault="00627049" w:rsidP="00066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02.09-12.09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применяемых в географии;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находить в тексте аргументы, подтверждающие тот или иной тезис (нахождение в тексте параграфа или специально подобранном тексте информацию, подтверждающую то, что люди обладали географическими знаниями ещё до того, как география появилась как наука);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 </w:t>
            </w:r>
            <w:r w:rsidRPr="000663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https://youtu.be/E5Vq8tCnwjA</w:t>
            </w:r>
          </w:p>
        </w:tc>
      </w:tr>
      <w:tr w:rsidR="00C81276" w:rsidRPr="000663CE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История </w:t>
            </w:r>
            <w:r w:rsidRPr="000663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географических открытий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627049" w:rsidP="00066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-28.10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вклад великих путешественников в географическое изучение Земли, описывать и сравнивать маршруты их путешествий;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вклад российских путешественников и исследователей в географическое изучение Земли, описывать маршруты их путешествий;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основные этапы географического изучения Земли (в древности, в эпоху Средневековья, в эпоху Великих географических открытий, в </w:t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XVII</w:t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—</w:t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XIX</w:t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вв</w:t>
            </w:r>
            <w:proofErr w:type="spellEnd"/>
            <w:proofErr w:type="gram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, современные географические исследования и открытия);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сравнивать способы получения географической информации на разных этапах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географического изучения Земли;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0663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0663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 </w:t>
            </w:r>
            <w:r w:rsidRPr="000663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https://geografkrim.jimdofree.com/</w:t>
            </w:r>
          </w:p>
        </w:tc>
      </w:tr>
      <w:tr w:rsidR="00C81276" w:rsidRPr="000663CE">
        <w:trPr>
          <w:trHeight w:hRule="exact" w:val="350"/>
        </w:trPr>
        <w:tc>
          <w:tcPr>
            <w:tcW w:w="183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13136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C81276" w:rsidP="00066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276" w:rsidRPr="000663C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2. Изображения земной поверхности</w:t>
            </w:r>
          </w:p>
        </w:tc>
      </w:tr>
      <w:tr w:rsidR="00C81276" w:rsidRPr="00627049">
        <w:trPr>
          <w:trHeight w:hRule="exact" w:val="22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Планы местности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627049" w:rsidP="00066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-12.12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Применять понятия «план местности», «аэрофотоснимок», «ориентирование на местности»</w:t>
            </w:r>
            <w:proofErr w:type="gram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,«</w:t>
            </w:r>
            <w:proofErr w:type="gram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стороны горизонта», «горизонтали», «масштаб», «условные знаки» для решения учебных и (или) практико-ориентированных задач;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определять по плану расстояния между объектами на местности (при выполнении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практической работы № 1);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определять направления по плану (при выполнении практической работы № 1);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ориентироваться на местности по плану и с помощью планов местности в мобильных приложениях; сравнивать абсолютные и относительные высоты объектов с помощью плана местности;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составлять описание маршрута по плану местности (при выполнении практической работы №2);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Контрольная работа;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опрос;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geografkrim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jimdofree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com</w:t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</w:tbl>
    <w:p w:rsidR="00C81276" w:rsidRPr="000663CE" w:rsidRDefault="00C81276" w:rsidP="000663CE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C81276" w:rsidRPr="000663CE" w:rsidRDefault="00C81276" w:rsidP="000663CE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  <w:sectPr w:rsidR="00C81276" w:rsidRPr="000663CE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1276" w:rsidRPr="000663CE" w:rsidRDefault="00C81276" w:rsidP="000663CE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42"/>
        <w:gridCol w:w="528"/>
        <w:gridCol w:w="1104"/>
        <w:gridCol w:w="1140"/>
        <w:gridCol w:w="806"/>
        <w:gridCol w:w="6470"/>
        <w:gridCol w:w="1082"/>
        <w:gridCol w:w="2534"/>
      </w:tblGrid>
      <w:tr w:rsidR="00C81276" w:rsidRPr="00627049" w:rsidTr="000663CE">
        <w:trPr>
          <w:trHeight w:hRule="exact" w:val="284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Географические карты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627049" w:rsidP="00066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16.12-03.02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понятия «параллель» и «меридиан»;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определять направления, расстояния и географические координаты по картам (при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выполнении практических работ № 1, 2);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определять и сравнивать абсолютные высоты географических объектов, сравнивать глубины морей и океанов по физическим картам;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различия результатов измерений расстояний между объектами по картам при помощи масштаба и при помощи градусной сети;</w:t>
            </w:r>
            <w:proofErr w:type="gram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понятия «план местности» и «географическая карта»;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применять понятия «географическая карта», «параллель», «меридиан» для решения учебных и (или) практико-ориентированных задач;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приводить примеры использования в различных жизненных ситуациях и хозяйственной деятельности людей географических карт, планов местности и геоинформационных систем (ГИС);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контроль;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</w:t>
            </w:r>
            <w:proofErr w:type="gram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рабата;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geografkrim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jimdofree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com</w:t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C81276" w:rsidRPr="000663CE">
        <w:trPr>
          <w:trHeight w:hRule="exact" w:val="348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</w:t>
            </w:r>
          </w:p>
        </w:tc>
        <w:tc>
          <w:tcPr>
            <w:tcW w:w="13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C81276" w:rsidP="00066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276" w:rsidRPr="0062704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3. Земля - планета Солнечной системы</w:t>
            </w:r>
          </w:p>
        </w:tc>
      </w:tr>
      <w:tr w:rsidR="00C81276" w:rsidRPr="000663CE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Земля - планета Солнечной </w:t>
            </w:r>
            <w:r w:rsidRPr="000663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системы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627049" w:rsidRDefault="00627049" w:rsidP="00066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FB">
              <w:t>06.02</w:t>
            </w:r>
            <w:r>
              <w:rPr>
                <w:lang w:val="ru-RU"/>
              </w:rPr>
              <w:t>-10.03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влияние формы Земли на различие в количестве солнечного тепла, получаемого земной поверхностью на разных широтах;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использовать понятия «земная ось», «географические полюсы», «тропики», «экватор»</w:t>
            </w:r>
            <w:proofErr w:type="gram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,«</w:t>
            </w:r>
            <w:proofErr w:type="gram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полярные круги», «пояса освещённости»; «дни равноденствия и солнцестояния» при решении задач: указания параллелей, на которых Солнце находится в зените в дни равноденствий и солнцестояний; </w:t>
            </w:r>
            <w:proofErr w:type="gram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сравнивать продолжительность светового дня в дни равноденствий и солнцестояний в Северном и Южном полушариях;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смену времён года на Земле движением Земли вокруг Солнца и постоянным наклоном земной оси к плоскости орбиты;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суточное вращение Земли осевым вращением Земли;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различия в продолжительности светового дня в течение года на разных широтах;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0663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0663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 w:righ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 </w:t>
            </w:r>
            <w:r w:rsidRPr="000663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https://infourok.ru </w:t>
            </w:r>
            <w:r w:rsidRPr="000663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https://geografkrim.jimdofree.com/</w:t>
            </w:r>
          </w:p>
        </w:tc>
      </w:tr>
      <w:tr w:rsidR="00C81276" w:rsidRPr="000663CE">
        <w:trPr>
          <w:trHeight w:hRule="exact" w:val="348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3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C81276" w:rsidP="00066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276" w:rsidRPr="000663CE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4. Оболочки Земли</w:t>
            </w:r>
          </w:p>
        </w:tc>
      </w:tr>
    </w:tbl>
    <w:p w:rsidR="00C81276" w:rsidRPr="000663CE" w:rsidRDefault="00C81276" w:rsidP="000663CE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81276" w:rsidRPr="000663CE" w:rsidRDefault="00C81276" w:rsidP="000663C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C81276" w:rsidRPr="000663C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1276" w:rsidRPr="000663CE" w:rsidRDefault="00C81276" w:rsidP="000663CE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42"/>
        <w:gridCol w:w="528"/>
        <w:gridCol w:w="1104"/>
        <w:gridCol w:w="1140"/>
        <w:gridCol w:w="806"/>
        <w:gridCol w:w="6470"/>
        <w:gridCol w:w="1082"/>
        <w:gridCol w:w="2534"/>
      </w:tblGrid>
      <w:tr w:rsidR="00C81276" w:rsidRPr="00627049">
        <w:trPr>
          <w:trHeight w:hRule="exact" w:val="49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Литосфера -</w:t>
            </w:r>
            <w:r w:rsidRPr="000663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каменная оболочка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627049" w:rsidRDefault="00627049" w:rsidP="00066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FB">
              <w:t>06.03</w:t>
            </w:r>
            <w:r>
              <w:rPr>
                <w:lang w:val="ru-RU"/>
              </w:rPr>
              <w:t>-19.05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Описывать внутренне строение Земли;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различать изученные минералы и горные породы, различать понятия «ядро», «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мантия»</w:t>
            </w:r>
            <w:proofErr w:type="gram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,«</w:t>
            </w:r>
            <w:proofErr w:type="gram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земная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кора»,«мине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- рал» и «горная порода»;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материковую и океаническую земную кору; приводить примеры горных пород разного происхождения;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классифицировать изученные горные породы по происхождению;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распознавать проявления в окружающем мире внутренних и внешних процессов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рельефообразования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вулканизма, землетрясений; </w:t>
            </w:r>
            <w:proofErr w:type="gram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физического, химического и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биологического видов выветривания;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применять понятия «литосфера», «землетрясение», «вулкан», «литосферные плиты» для решения учебных и (или) практико-ориентированных задач;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причины землетрясений и вулканических извержений;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приводить примеры опасных природных явлений в литосфере и средств их предупреждения; показывать на карте и обозначать на контурной карте материки и океаны, крупные формы рельефа Земли, острова различного происхождения;</w:t>
            </w:r>
            <w:proofErr w:type="gram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горы и равнины;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классифицировать горы и равнины по высоте;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описывать горную систему или равнину по физической карте (при выполнении работы № 1); приводить примеры действия внешних процессов 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рельеф</w:t>
            </w:r>
            <w:proofErr w:type="gram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gram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образования в своей местности; приводить примеры полезных ископаемых своей местности;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изменений в литосфере в результате деятельности человека на примере своей местности, России и мира;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опасных природных явлений в литосфере;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Контрольная работа;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работа;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rosuchebnik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statya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vnutrennee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stroenie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zemli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geographyofrussia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com</w:t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C81276" w:rsidRPr="000663CE">
        <w:trPr>
          <w:trHeight w:hRule="exact" w:val="348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3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C81276" w:rsidP="00066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276" w:rsidRPr="000663CE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5. Заключение</w:t>
            </w:r>
          </w:p>
        </w:tc>
      </w:tr>
      <w:tr w:rsidR="00C81276" w:rsidRPr="000663CE">
        <w:trPr>
          <w:trHeight w:hRule="exact" w:val="24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Практикум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«Сезонные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изменения в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природе своей местности»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627049" w:rsidRDefault="00627049" w:rsidP="00066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20.05-30.05</w:t>
            </w:r>
            <w:bookmarkStart w:id="0" w:name="_GoBack"/>
            <w:bookmarkEnd w:id="0"/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причины и следствия географических явлений;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влияния Солнца на мир живой и неживой природы;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систематизировать результаты наблюдений;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выбирать форму представления результатов наблюдений за отдельными компонентами природы;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представлять результаты наблюдений в табличной, графической форме, описания); устанавливать на основе анализа данных наблюдений эмпирические зависимости между временем года, продолжительностью дня и высотой Солнца над горизонтом, температурой воздуха;</w:t>
            </w:r>
            <w:proofErr w:type="gram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делать предположения, объясняющие результаты наблюдений;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формулировать суждения, выражать свою точку зрения о взаимосвязях между изменениями компонентов природы;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Зачет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0663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 </w:t>
            </w:r>
            <w:r w:rsidRPr="000663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https://youtu.be/AKrwuxvotW0</w:t>
            </w:r>
          </w:p>
        </w:tc>
      </w:tr>
      <w:tr w:rsidR="00C81276" w:rsidRPr="000663CE">
        <w:trPr>
          <w:trHeight w:hRule="exact" w:val="348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C81276" w:rsidP="00066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276" w:rsidRPr="000663CE">
        <w:trPr>
          <w:trHeight w:hRule="exact" w:val="350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C81276" w:rsidP="00066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276" w:rsidRPr="000663CE" w:rsidTr="000663CE">
        <w:trPr>
          <w:trHeight w:hRule="exact" w:val="1115"/>
        </w:trPr>
        <w:tc>
          <w:tcPr>
            <w:tcW w:w="183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ОБЩЕЕ КОЛИЧЕСТВО ЧАСОВ ПО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0663CE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3.5</w:t>
            </w:r>
          </w:p>
        </w:tc>
        <w:tc>
          <w:tcPr>
            <w:tcW w:w="10892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276" w:rsidRPr="000663CE" w:rsidRDefault="00C81276" w:rsidP="00066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276" w:rsidRPr="000663CE" w:rsidRDefault="00C81276" w:rsidP="000663CE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81276" w:rsidRPr="000663CE" w:rsidRDefault="00C81276" w:rsidP="000663C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C81276" w:rsidRPr="000663CE">
          <w:pgSz w:w="16840" w:h="11900"/>
          <w:pgMar w:top="284" w:right="640" w:bottom="8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1276" w:rsidRPr="000663CE" w:rsidRDefault="00C81276" w:rsidP="000663CE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81276" w:rsidRPr="000663CE" w:rsidRDefault="003C517C" w:rsidP="000663CE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      </w:t>
      </w:r>
      <w:r w:rsidR="000663CE"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970"/>
        <w:gridCol w:w="1276"/>
        <w:gridCol w:w="992"/>
        <w:gridCol w:w="1134"/>
        <w:gridCol w:w="1418"/>
      </w:tblGrid>
      <w:tr w:rsidR="009D0F0B" w:rsidRPr="000663CE" w:rsidTr="0038676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F0B" w:rsidRPr="000663CE" w:rsidRDefault="009D0F0B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0663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F0B" w:rsidRPr="000663CE" w:rsidRDefault="009D0F0B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F0B" w:rsidRPr="000663CE" w:rsidRDefault="009D0F0B" w:rsidP="000663CE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0B" w:rsidRPr="000663CE" w:rsidRDefault="009D0F0B" w:rsidP="009D0F0B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F0B" w:rsidRPr="000663CE" w:rsidRDefault="009D0F0B" w:rsidP="000663CE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Виды, формы контроля</w:t>
            </w:r>
          </w:p>
        </w:tc>
      </w:tr>
      <w:tr w:rsidR="009D0F0B" w:rsidRPr="000663CE" w:rsidTr="00386767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0B" w:rsidRPr="000663CE" w:rsidRDefault="009D0F0B" w:rsidP="00066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0B" w:rsidRPr="000663CE" w:rsidRDefault="009D0F0B" w:rsidP="00066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F0B" w:rsidRPr="000663CE" w:rsidRDefault="009D0F0B" w:rsidP="000663CE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F0B" w:rsidRPr="009D0F0B" w:rsidRDefault="009D0F0B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D0F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F0B" w:rsidRPr="009D0F0B" w:rsidRDefault="009D0F0B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D0F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0B" w:rsidRPr="009D0F0B" w:rsidRDefault="009D0F0B" w:rsidP="009D0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0F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0B" w:rsidRPr="009D0F0B" w:rsidRDefault="009D0F0B" w:rsidP="009D0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0F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5б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0B" w:rsidRPr="000663CE" w:rsidRDefault="009D0F0B" w:rsidP="00066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67" w:rsidRPr="000663CE" w:rsidTr="003867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География — наука о планете Земля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67" w:rsidRPr="00C169FB" w:rsidRDefault="00386767" w:rsidP="00A1653A">
            <w:r w:rsidRPr="00C169FB">
              <w:t>05.09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FE02CD" w:rsidRDefault="00FE02CD" w:rsidP="00066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386767" w:rsidRPr="000663CE" w:rsidTr="0038676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природой родного 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Практическая работа № 1.  Организация фенологических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наблюдений в природе: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планирование, участие в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групповой работе, форма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систематизации данных.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67" w:rsidRPr="00C169FB" w:rsidRDefault="00386767" w:rsidP="00340084">
            <w:r w:rsidRPr="00C169FB">
              <w:t>12.09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FE02CD" w:rsidP="00066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работа;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386767" w:rsidRPr="000663CE" w:rsidTr="00386767">
        <w:trPr>
          <w:trHeight w:hRule="exact" w:val="69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География в древности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67" w:rsidRPr="00C169FB" w:rsidRDefault="00386767" w:rsidP="00340084">
            <w:r w:rsidRPr="00C169FB">
              <w:t>19.09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FE02CD" w:rsidP="00066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386767" w:rsidRPr="000663CE" w:rsidTr="003867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 w:right="10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Геогр</w:t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афия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эпоху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Средневековья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67" w:rsidRPr="00C169FB" w:rsidRDefault="00386767" w:rsidP="00340084">
            <w:r w:rsidRPr="00C169FB">
              <w:t>26.09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FE02CD" w:rsidRDefault="00FE02CD" w:rsidP="00066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386767" w:rsidRPr="000663CE" w:rsidTr="003867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Эпоха Великих </w:t>
            </w:r>
            <w:r w:rsidRPr="000663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географических открытий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67" w:rsidRPr="00C169FB" w:rsidRDefault="00386767" w:rsidP="00340084">
            <w:r w:rsidRPr="00C169FB">
              <w:t>03.10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FE02CD" w:rsidRDefault="00FE02CD" w:rsidP="00066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386767" w:rsidRPr="000663CE" w:rsidTr="0038676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Кругосветное плавание </w:t>
            </w:r>
            <w:proofErr w:type="gram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экс-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педиции</w:t>
            </w:r>
            <w:proofErr w:type="spellEnd"/>
            <w:proofErr w:type="gram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 Магеллана.</w:t>
            </w:r>
          </w:p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</w:t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чение. Практическая работа № 2.  Обозначение на контурной карте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географических объектов, открытых в разные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периоды.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67" w:rsidRPr="00C169FB" w:rsidRDefault="00386767" w:rsidP="00A1653A">
            <w:r w:rsidRPr="00C169FB">
              <w:t>10.10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FE02CD" w:rsidRDefault="00FE02CD" w:rsidP="00066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386767" w:rsidRPr="000663CE" w:rsidTr="003867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Географические открытия </w:t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67" w:rsidRPr="00C169FB" w:rsidRDefault="00386767" w:rsidP="00CF6DDB">
            <w:r w:rsidRPr="00C169FB">
              <w:t>17.10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FE02CD" w:rsidRDefault="00FE02CD" w:rsidP="00066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386767" w:rsidRPr="000663CE" w:rsidTr="00386767">
        <w:trPr>
          <w:trHeight w:hRule="exact" w:val="17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Географические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исследования </w:t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Практическая работа № 3.</w:t>
            </w:r>
          </w:p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карт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Эратосфена,  Птолемея  и современных карт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67" w:rsidRPr="00C169FB" w:rsidRDefault="00386767" w:rsidP="00CF6DDB">
            <w:r w:rsidRPr="00C169FB">
              <w:t>24.10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FE02CD" w:rsidRDefault="00FE02CD" w:rsidP="00066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386767" w:rsidRPr="000663CE" w:rsidTr="00386767">
        <w:trPr>
          <w:trHeight w:hRule="exact" w:val="112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 по разделу</w:t>
            </w:r>
            <w:proofErr w:type="gram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«Географическое изучение Земли»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67" w:rsidRPr="00C169FB" w:rsidRDefault="00386767" w:rsidP="00CF6DDB">
            <w:r w:rsidRPr="00C169FB">
              <w:t>07.11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FE02CD" w:rsidRDefault="00FE02CD" w:rsidP="00066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386767" w:rsidRPr="000663CE" w:rsidTr="00386767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плане 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67" w:rsidRPr="00C169FB" w:rsidRDefault="00386767" w:rsidP="00CF6DDB">
            <w:r w:rsidRPr="00C169FB">
              <w:t>14.11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FE02CD" w:rsidRDefault="00FE02CD" w:rsidP="00066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C81276" w:rsidRPr="000663CE" w:rsidRDefault="00C81276" w:rsidP="000663C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C81276" w:rsidRPr="000663CE">
          <w:pgSz w:w="11900" w:h="16840"/>
          <w:pgMar w:top="298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1276" w:rsidRPr="000663CE" w:rsidRDefault="00C81276" w:rsidP="000663CE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970"/>
        <w:gridCol w:w="1276"/>
        <w:gridCol w:w="992"/>
        <w:gridCol w:w="1134"/>
        <w:gridCol w:w="1134"/>
      </w:tblGrid>
      <w:tr w:rsidR="00386767" w:rsidRPr="00627049" w:rsidTr="0038676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Масштаб топографического плана и его виды.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C169FB" w:rsidRDefault="00386767" w:rsidP="00A1653A">
            <w:r w:rsidRPr="00C169FB">
              <w:t>21.11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67" w:rsidRPr="000663CE" w:rsidRDefault="00FE02CD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proofErr w:type="gram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ценочного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386767" w:rsidRPr="000663CE" w:rsidTr="00386767">
        <w:trPr>
          <w:trHeight w:hRule="exact" w:val="16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Стороны горизонта.</w:t>
            </w:r>
          </w:p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Ориентирование.</w:t>
            </w:r>
          </w:p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4. Определение направлений и расстояний по плану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C169FB" w:rsidRDefault="00386767" w:rsidP="00A1653A">
            <w:r w:rsidRPr="00C169FB">
              <w:t>28.11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67" w:rsidRPr="00FE02CD" w:rsidRDefault="00FE02CD" w:rsidP="000663CE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386767" w:rsidRPr="000663CE" w:rsidTr="00386767">
        <w:trPr>
          <w:trHeight w:hRule="exact" w:val="169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простейших планов местности.</w:t>
            </w:r>
          </w:p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5.</w:t>
            </w:r>
          </w:p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описания маршрута по плану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C169FB" w:rsidRDefault="00386767" w:rsidP="00D64E98">
            <w:r w:rsidRPr="00C169FB">
              <w:t>05.12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67" w:rsidRPr="00FE02CD" w:rsidRDefault="00FE02CD" w:rsidP="000663CE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386767" w:rsidRPr="000663CE" w:rsidTr="00386767">
        <w:trPr>
          <w:trHeight w:hRule="exact" w:val="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Изображение на плане неровностей земной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поверх</w:t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C169FB" w:rsidRDefault="00386767" w:rsidP="00D64E98">
            <w:r w:rsidRPr="00C169FB">
              <w:t>12.12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67" w:rsidRPr="00FE02CD" w:rsidRDefault="00FE02CD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386767" w:rsidRPr="000663CE" w:rsidTr="00386767">
        <w:trPr>
          <w:trHeight w:hRule="exact" w:val="142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Глобус. Географическая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карта Практическая работа№ 6. Определение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 и расстояний по карте полушарий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C169FB" w:rsidRDefault="00386767" w:rsidP="00D64E98">
            <w:r w:rsidRPr="00C169FB">
              <w:t>19.12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67" w:rsidRPr="00FE02CD" w:rsidRDefault="00FE02CD" w:rsidP="000663CE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386767" w:rsidRPr="000663CE" w:rsidTr="003867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Градусная сеть на глобусе и картах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C169FB" w:rsidRDefault="00386767" w:rsidP="00D64E98">
            <w:r w:rsidRPr="00C169FB">
              <w:t>26.12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67" w:rsidRPr="00FE02CD" w:rsidRDefault="00FE02CD" w:rsidP="000663CE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386767" w:rsidRPr="000663CE" w:rsidTr="0038676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Географическая широта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C169FB" w:rsidRDefault="00386767" w:rsidP="00D64E98">
            <w:r w:rsidRPr="00C169FB">
              <w:t>09.01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67" w:rsidRPr="00FE02CD" w:rsidRDefault="00FE02CD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386767" w:rsidRPr="000663CE" w:rsidTr="00386767">
        <w:trPr>
          <w:trHeight w:hRule="exact" w:val="25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Географическая долгота.</w:t>
            </w:r>
          </w:p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Географические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координаты Практическая работа № 7. Определение географических координат объектов и определение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объектов по их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географическим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координатам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C169FB" w:rsidRDefault="00386767" w:rsidP="00E73CCE">
            <w:r w:rsidRPr="00C169FB">
              <w:t>16.01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67" w:rsidRPr="00FE02CD" w:rsidRDefault="00FE02CD" w:rsidP="000663CE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386767" w:rsidRPr="000663CE" w:rsidTr="00386767">
        <w:trPr>
          <w:trHeight w:hRule="exact" w:val="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Изображение на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физических картах высот и глубин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C169FB" w:rsidRDefault="00386767" w:rsidP="00E73CCE">
            <w:r w:rsidRPr="00C169FB">
              <w:t>23.01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67" w:rsidRPr="00FE02CD" w:rsidRDefault="00FE02CD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386767" w:rsidRPr="000663CE" w:rsidTr="00386767">
        <w:trPr>
          <w:trHeight w:hRule="exact" w:val="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№1 по теме: «Изображения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земной  поверхности»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C169FB" w:rsidRDefault="00386767" w:rsidP="003D3262">
            <w:r w:rsidRPr="00C169FB">
              <w:t>30.01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67" w:rsidRPr="00FE02CD" w:rsidRDefault="00FE02CD" w:rsidP="000663CE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63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0663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C81276" w:rsidRPr="000663CE" w:rsidRDefault="00C81276" w:rsidP="000663CE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81276" w:rsidRPr="000663CE" w:rsidRDefault="00C81276" w:rsidP="000663C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C81276" w:rsidRPr="000663CE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1276" w:rsidRPr="000663CE" w:rsidRDefault="00C81276" w:rsidP="000663CE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970"/>
        <w:gridCol w:w="1134"/>
        <w:gridCol w:w="1134"/>
        <w:gridCol w:w="1134"/>
        <w:gridCol w:w="1134"/>
      </w:tblGrid>
      <w:tr w:rsidR="00FE02CD" w:rsidRPr="000663CE" w:rsidTr="005C7743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ошибок,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допущенных в контрольной работе. Земля в Солнечной системе и во Вселенной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69FB">
              <w:t>06.02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CD" w:rsidRPr="00FE02CD" w:rsidRDefault="00FE02CD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E02CD" w:rsidRPr="00627049" w:rsidTr="005C7743">
        <w:trPr>
          <w:trHeight w:hRule="exact" w:val="11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следствия осевого вращения Земли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C169FB" w:rsidRDefault="00FE02CD" w:rsidP="00A1653A">
            <w:r w:rsidRPr="00C169FB">
              <w:t>13.02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proofErr w:type="gram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ценочного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FE02CD" w:rsidRPr="000663CE" w:rsidTr="005C7743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Географические следствия орбитального движения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Земли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C169FB" w:rsidRDefault="00FE02CD" w:rsidP="00A1653A">
            <w:r w:rsidRPr="00C169FB">
              <w:t>20.02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CD" w:rsidRPr="00FE02CD" w:rsidRDefault="00FE02CD" w:rsidP="000663CE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E02CD" w:rsidRPr="000663CE" w:rsidTr="005C7743">
        <w:trPr>
          <w:trHeight w:hRule="exact" w:val="33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Распределение солнечного света и тепла на Земле.</w:t>
            </w:r>
          </w:p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Практическая работа № 8 Выявление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закономерностей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продолжительности дня и высоты Солнца над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горизонтом в зависимости от географической широты и времени года на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территории России.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C169FB" w:rsidRDefault="00FE02CD" w:rsidP="00A1653A">
            <w:r w:rsidRPr="00C169FB">
              <w:t>27.02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CD" w:rsidRPr="00FE02CD" w:rsidRDefault="00FE02CD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E02CD" w:rsidRPr="000663CE" w:rsidTr="005C7743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Внутреннее строение Земли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C169FB" w:rsidRDefault="00FE02CD" w:rsidP="00A1653A">
            <w:r w:rsidRPr="00C169FB">
              <w:t>06.03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CD" w:rsidRPr="00FE02CD" w:rsidRDefault="00FE02CD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E02CD" w:rsidRPr="000663CE" w:rsidTr="005C774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горных пород.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C169FB" w:rsidRDefault="00FE02CD" w:rsidP="00A1653A">
            <w:r w:rsidRPr="00C169FB">
              <w:t>13.03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CD" w:rsidRPr="00FE02CD" w:rsidRDefault="00FE02CD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E02CD" w:rsidRPr="000663CE" w:rsidTr="005C7743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Рельеф суши. Горы.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27250E" w:rsidRDefault="00FE02CD" w:rsidP="00A1653A">
            <w:r>
              <w:t>20.03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CD" w:rsidRPr="00FE02CD" w:rsidRDefault="00FE02CD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E02CD" w:rsidRPr="000663CE" w:rsidTr="005C7743">
        <w:trPr>
          <w:trHeight w:hRule="exact" w:val="20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Равнины. Разнообразие равнин по высоте. Рельеф равнин.   Практическая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№ 9 Описание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горной системы или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равнины по физической карте.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27250E" w:rsidRDefault="00FE02CD" w:rsidP="00A1653A">
            <w:r>
              <w:t>03.04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CD" w:rsidRPr="00FE02CD" w:rsidRDefault="00FE02CD" w:rsidP="000663CE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E02CD" w:rsidRPr="000663CE" w:rsidTr="005C7743">
        <w:trPr>
          <w:trHeight w:hRule="exact" w:val="85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Внешние процессы,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влияющие на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рельефа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27250E" w:rsidRDefault="00FE02CD" w:rsidP="00A1653A">
            <w:r>
              <w:t>10.04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CD" w:rsidRPr="00FE02CD" w:rsidRDefault="00FE02CD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E02CD" w:rsidRPr="000663CE" w:rsidTr="005C7743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Внутренние процессы, влияющие на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рельефа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27250E" w:rsidRDefault="00FE02CD" w:rsidP="00A1653A">
            <w:r>
              <w:t>17.04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CD" w:rsidRPr="00FE02CD" w:rsidRDefault="00FE02CD" w:rsidP="000663CE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2CD" w:rsidRPr="000663CE" w:rsidRDefault="00FE02CD" w:rsidP="000663CE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C81276" w:rsidRPr="00FE02CD" w:rsidRDefault="00C81276" w:rsidP="000663CE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  <w:sectPr w:rsidR="00C81276" w:rsidRPr="00FE02CD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1276" w:rsidRPr="000663CE" w:rsidRDefault="00C81276" w:rsidP="000663CE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970"/>
        <w:gridCol w:w="1134"/>
        <w:gridCol w:w="1134"/>
        <w:gridCol w:w="1134"/>
        <w:gridCol w:w="1843"/>
      </w:tblGrid>
      <w:tr w:rsidR="00386767" w:rsidRPr="000663CE" w:rsidTr="00386767">
        <w:trPr>
          <w:trHeight w:hRule="exact" w:val="5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Рельеф дна Мирового океана.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27250E" w:rsidRDefault="00386767" w:rsidP="00296560">
            <w:r>
              <w:t>24.04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67" w:rsidRPr="00FE02CD" w:rsidRDefault="00FE02CD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386767" w:rsidRPr="000663CE" w:rsidTr="00386767">
        <w:trPr>
          <w:trHeight w:hRule="exact" w:val="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№2 по теме: «Литосфер</w:t>
            </w:r>
            <w:proofErr w:type="gram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каменная оболочка Земли»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27250E" w:rsidRDefault="00386767" w:rsidP="00A1653A">
            <w:r>
              <w:t>15.05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67" w:rsidRPr="00FE02CD" w:rsidRDefault="00FE02CD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386767" w:rsidRPr="000663CE" w:rsidTr="00386767">
        <w:trPr>
          <w:trHeight w:hRule="exact" w:val="226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ошибок,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допущенных в контрольной работе. Практическая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№10   Анализ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результатов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фенологических </w:t>
            </w:r>
            <w:r w:rsidRPr="0006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наблюдений и наблюдений за погодой.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27250E" w:rsidRDefault="00386767" w:rsidP="00A1653A">
            <w:r>
              <w:t>22.05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67" w:rsidRPr="00FE02CD" w:rsidRDefault="00FE02CD" w:rsidP="000663CE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386767" w:rsidRPr="000663CE" w:rsidTr="0038676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 по курсу: «География 5 класс»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27250E" w:rsidRDefault="00386767" w:rsidP="00A1653A">
            <w:r>
              <w:t>29.05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386767" w:rsidRPr="000663CE" w:rsidTr="00FE02CD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67" w:rsidRPr="0027250E" w:rsidRDefault="00386767" w:rsidP="002171F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27250E" w:rsidRDefault="00386767" w:rsidP="00A1653A"/>
        </w:tc>
      </w:tr>
      <w:tr w:rsidR="00386767" w:rsidRPr="000663CE" w:rsidTr="00FE02CD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0663CE" w:rsidRDefault="00386767" w:rsidP="000663CE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67" w:rsidRPr="0027250E" w:rsidRDefault="00386767" w:rsidP="002171F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6767" w:rsidRPr="0027250E" w:rsidRDefault="00386767" w:rsidP="00A1653A"/>
        </w:tc>
      </w:tr>
    </w:tbl>
    <w:p w:rsidR="00C81276" w:rsidRPr="000663CE" w:rsidRDefault="00C81276" w:rsidP="000663CE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81276" w:rsidRPr="000663CE" w:rsidRDefault="00C81276" w:rsidP="000663C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C81276" w:rsidRPr="000663C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1276" w:rsidRPr="000663CE" w:rsidRDefault="00C81276" w:rsidP="000663CE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81276" w:rsidRPr="000663CE" w:rsidRDefault="000663CE" w:rsidP="000663CE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УЧЕБНО-МЕТОДИЧЕСКОЕ ОБЕСПЕЧЕНИЕ ОБРАЗОВАТЕЛЬНОГО ПРОЦЕССА 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right="43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География 5 класс. Учебник. УМК Классическая география. </w:t>
      </w:r>
      <w:proofErr w:type="spell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Автор</w:t>
      </w:r>
      <w:proofErr w:type="gram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:М</w:t>
      </w:r>
      <w:proofErr w:type="gram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аксимов</w:t>
      </w:r>
      <w:proofErr w:type="spell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Н. А. / Герасимова Т. П. / </w:t>
      </w:r>
      <w:proofErr w:type="spell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Неклюкова</w:t>
      </w:r>
      <w:proofErr w:type="spell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Н. П.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right="7632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Издательство: Просвещение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Год издания:2021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Герасимова, Н.Г.География. 5 класс</w:t>
      </w:r>
      <w:proofErr w:type="gram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методическое пособие : Москва</w:t>
      </w:r>
      <w:proofErr w:type="gram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Просвещение, 2021 Практические работы на уроках географии: полевые и камеральные исследования. 5 - 6 классы: Сычева Г.С. Издательство: Русское слово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География. 5-6 класс. Проблемные задания и тесты. Материал к каждому уроку. ФГОС. </w:t>
      </w:r>
      <w:proofErr w:type="spell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Савкин</w:t>
      </w:r>
      <w:proofErr w:type="gram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.М</w:t>
      </w:r>
      <w:proofErr w:type="spellEnd"/>
      <w:proofErr w:type="gram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., Савкин Д.И. Издательство "Учитель"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Физическая география. 5-6 класс. Начальный курс. Пособие для учителя. Лазаревич К.С. М Издательство: Русское слово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C81276" w:rsidRPr="000663CE" w:rsidRDefault="000663CE" w:rsidP="000663CE">
      <w:pPr>
        <w:autoSpaceDE w:val="0"/>
        <w:autoSpaceDN w:val="0"/>
        <w:spacing w:after="0" w:line="240" w:lineRule="atLeast"/>
        <w:ind w:right="6048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</w:rPr>
        <w:t>geographyofrussia</w:t>
      </w:r>
      <w:proofErr w:type="spell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</w:rPr>
        <w:t>infourok</w:t>
      </w:r>
      <w:proofErr w:type="spell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</w:rPr>
        <w:t>rosuchebnik</w:t>
      </w:r>
      <w:proofErr w:type="spell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</w:rPr>
        <w:t>interneturok</w:t>
      </w:r>
      <w:proofErr w:type="spell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</w:rPr>
        <w:t>subject</w:t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</w:rPr>
        <w:t>geografy</w:t>
      </w:r>
      <w:proofErr w:type="spellEnd"/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</w:rPr>
        <w:t>class</w:t>
      </w:r>
      <w:r w:rsidRPr="000663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/5</w:t>
      </w:r>
    </w:p>
    <w:p w:rsidR="00C81276" w:rsidRPr="000663CE" w:rsidRDefault="00C81276" w:rsidP="000663CE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  <w:sectPr w:rsidR="00C81276" w:rsidRPr="000663C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1276" w:rsidRPr="000663CE" w:rsidRDefault="00C81276" w:rsidP="000663CE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C81276" w:rsidRPr="000663CE" w:rsidRDefault="000663CE" w:rsidP="000663CE">
      <w:pPr>
        <w:autoSpaceDE w:val="0"/>
        <w:autoSpaceDN w:val="0"/>
        <w:spacing w:after="0" w:line="240" w:lineRule="atLeast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0663CE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ОБОРУДОВАНИЕ</w:t>
      </w:r>
      <w:proofErr w:type="gramEnd"/>
      <w:r w:rsidRPr="0006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ДЛЯ ПРОВЕДЕНИЯ ЛАБОРАТОРНЫХ И ПРАКТИЧЕСКИХ РАБОТ</w:t>
      </w:r>
    </w:p>
    <w:p w:rsidR="00C81276" w:rsidRPr="000663CE" w:rsidRDefault="00C81276" w:rsidP="000663CE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  <w:sectPr w:rsidR="00C81276" w:rsidRPr="000663C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87E7B" w:rsidRPr="000663CE" w:rsidRDefault="00587E7B" w:rsidP="000663CE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87E7B" w:rsidRPr="000663C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34616"/>
    <w:rsid w:val="0006063C"/>
    <w:rsid w:val="000663CE"/>
    <w:rsid w:val="0015074B"/>
    <w:rsid w:val="0029639D"/>
    <w:rsid w:val="00326F90"/>
    <w:rsid w:val="00386767"/>
    <w:rsid w:val="003C517C"/>
    <w:rsid w:val="00462115"/>
    <w:rsid w:val="00587E7B"/>
    <w:rsid w:val="00627049"/>
    <w:rsid w:val="009D0F0B"/>
    <w:rsid w:val="00A2053D"/>
    <w:rsid w:val="00AA1D8D"/>
    <w:rsid w:val="00B47730"/>
    <w:rsid w:val="00C81276"/>
    <w:rsid w:val="00CB0664"/>
    <w:rsid w:val="00FC693F"/>
    <w:rsid w:val="00F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ветлая заливка1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2">
    <w:name w:val="Светлый список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лый список - Акцент 1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3">
    <w:name w:val="Светлая сетка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Светлая сетка - Акцент 1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10">
    <w:name w:val="Средняя заливка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0">
    <w:name w:val="Средний список 1 - Акцент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1">
    <w:name w:val="Средний список 2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4">
    <w:name w:val="Темный список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15">
    <w:name w:val="Цветная заливка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6">
    <w:name w:val="Цветной список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7">
    <w:name w:val="Цветная сетка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0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10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1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11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12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12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10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1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8D883D-19EE-4A65-8F5B-D416B6EF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18</Pages>
  <Words>5643</Words>
  <Characters>32170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37738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дом</cp:lastModifiedBy>
  <cp:revision>7</cp:revision>
  <dcterms:created xsi:type="dcterms:W3CDTF">2013-12-23T23:15:00Z</dcterms:created>
  <dcterms:modified xsi:type="dcterms:W3CDTF">2022-09-29T15:30:00Z</dcterms:modified>
  <cp:category/>
</cp:coreProperties>
</file>