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 К МОДУЛЮ «ДЕКОРАТИВНО-ПРИКЛАДНОЕ И НАРОДНОЕ ИСКУССТВО»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урочное время деятельность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деятельность, в процессе которой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участвуют в оформлении общешкольных событий и</w:t>
      </w: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B53B9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действительности. Художественное развитие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материалами.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 w:right="446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 w:right="403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—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— в её постройке и украшении.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 w:right="2448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текстильных промыслов в разных регионах страны.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кос​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тюма</w:t>
      </w:r>
      <w:proofErr w:type="spellEnd"/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видов традиционных ремёсел и происхождение художественных промыслов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народовРоссии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 w:right="259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приобщение обучающихся к российским традиционным духовным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ценностям, социализация личности.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 Патриотическое воспитание</w:t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Гражданское воспитание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3. Духовно-нравственное воспитание</w:t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A15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4. </w:t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Эстетическое воспитание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5. Ценности познавательной деятельности</w:t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6. Экологическое воспитание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7. Трудовое воспитание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8. Воспитывающая предметно-эстетическая среда</w:t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B53B91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proofErr w:type="gramStart"/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коммуникативными действиями</w:t>
      </w:r>
      <w:proofErr w:type="gramStart"/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творческих задач;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нажей</w:t>
      </w:r>
      <w:proofErr w:type="spellEnd"/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—б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B053C" w:rsidRPr="00B53B91" w:rsidRDefault="00B53B91" w:rsidP="00A15B87">
      <w:pPr>
        <w:tabs>
          <w:tab w:val="left" w:pos="180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B53B9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326"/>
        <w:gridCol w:w="528"/>
        <w:gridCol w:w="1106"/>
        <w:gridCol w:w="1140"/>
        <w:gridCol w:w="804"/>
        <w:gridCol w:w="4335"/>
        <w:gridCol w:w="1381"/>
        <w:gridCol w:w="2498"/>
      </w:tblGrid>
      <w:tr w:rsidR="006B053C" w:rsidRPr="00D82F62" w:rsidTr="00A15B8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</w:t>
            </w:r>
            <w:r w:rsidR="00A15B8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B053C" w:rsidRPr="00D82F62" w:rsidTr="00A15B87">
        <w:trPr>
          <w:trHeight w:hRule="exact" w:val="94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053C" w:rsidRPr="00D82F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6B053C" w:rsidRPr="00B53B91" w:rsidTr="00A15B87">
        <w:trPr>
          <w:trHeight w:hRule="exact" w:val="19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02.09-07.09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связь декоративно-прикладного искусства с бытовыми потребностями людей.;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https://www.art-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talant.org/publikacii/47589-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izo-5-klass-dekorativno-prikladnoe-iskusstvo</w:t>
            </w:r>
          </w:p>
        </w:tc>
      </w:tr>
      <w:tr w:rsidR="006B053C" w:rsidRPr="00D82F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6B053C" w:rsidRPr="00B53B91" w:rsidTr="00A15B87">
        <w:trPr>
          <w:trHeight w:hRule="exact" w:val="18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-28.09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искусства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зарисовки древних образов (древо жизни, мать-земля, птица, конь, солнце и др.).;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lesson/7825/start/312989/</w:t>
            </w:r>
          </w:p>
        </w:tc>
      </w:tr>
      <w:tr w:rsidR="006B053C" w:rsidRPr="00B53B91" w:rsidTr="00A15B87">
        <w:trPr>
          <w:trHeight w:hRule="exact" w:val="3018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строение и декор избы в их конструктивном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смысловом единстве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/lesson/7826/main/313024/</w:t>
            </w:r>
          </w:p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https://культурадляшкольников.рф/ cultural-education/</w:t>
            </w:r>
          </w:p>
        </w:tc>
      </w:tr>
      <w:tr w:rsidR="006B053C" w:rsidRPr="00B53B91" w:rsidTr="00A15B87">
        <w:trPr>
          <w:trHeight w:hRule="exact" w:val="20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21.10-26.10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prezentaciya-po-izobrazitelnomu-iskusstvu-na-temu-vnutrennij-mir-russkoj-izby-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5-klass-5028017.html</w:t>
            </w:r>
          </w:p>
        </w:tc>
      </w:tr>
      <w:tr w:rsidR="006B053C" w:rsidRPr="00B53B91" w:rsidTr="00A15B87">
        <w:trPr>
          <w:trHeight w:hRule="exact" w:val="19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-30.11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).; 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художественно-эстетические качества народного быта (красоту и мудрость в построении формы бытовых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предметов);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prezentaciya-po-izo-klass-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konstrukciya-i-dekor-predmetov-narodnogo-bita-3245799.html</w:t>
            </w:r>
          </w:p>
        </w:tc>
      </w:tr>
      <w:tr w:rsidR="006B053C" w:rsidRPr="00B53B91" w:rsidTr="00A15B87">
        <w:trPr>
          <w:trHeight w:hRule="exact" w:val="1709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02.12-07.12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 subject/lesson/7827/ start/276982/</w:t>
            </w: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326"/>
        <w:gridCol w:w="528"/>
        <w:gridCol w:w="1106"/>
        <w:gridCol w:w="1140"/>
        <w:gridCol w:w="804"/>
        <w:gridCol w:w="82"/>
        <w:gridCol w:w="4552"/>
        <w:gridCol w:w="1082"/>
        <w:gridCol w:w="2498"/>
      </w:tblGrid>
      <w:tr w:rsidR="00D82F62" w:rsidRPr="00B53B91" w:rsidTr="00A15B87">
        <w:trPr>
          <w:trHeight w:hRule="exact" w:val="370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176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1764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-28.12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анализировать образный строй народного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праздничного костюма, давать ему эстетическую оценку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prezentaciya-po-izo-narodniy-prazdnichniy-kostyum-klass-3305768.html</w:t>
            </w:r>
          </w:p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https://культурадляшкольников.рф/ cultural-education/</w:t>
            </w:r>
          </w:p>
        </w:tc>
      </w:tr>
      <w:tr w:rsidR="00D82F62" w:rsidRPr="00B53B91" w:rsidTr="00A15B87">
        <w:trPr>
          <w:trHeight w:hRule="exact" w:val="18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-18.01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 subject/lesson/7828/ start/277014/</w:t>
            </w:r>
          </w:p>
        </w:tc>
      </w:tr>
      <w:tr w:rsidR="00D82F62" w:rsidRPr="00B53B91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D82F62" w:rsidRPr="00B53B91" w:rsidTr="00D82F62">
        <w:trPr>
          <w:trHeight w:hRule="exact" w:val="245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-03.02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связь изделий мастеров промыслов с традиционными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ремёслами.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;О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бъяснять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роль народных художественных промыслов в современной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https://www.art-talant.org/ publikacii/35512-narodnye-promyslyih-i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stoki-i-sovremennoe-razvitie</w:t>
            </w:r>
          </w:p>
        </w:tc>
      </w:tr>
      <w:tr w:rsidR="00D82F62" w:rsidRPr="00B53B91" w:rsidTr="00D82F62">
        <w:trPr>
          <w:trHeight w:hRule="exact" w:val="20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-17.02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 subject/lesson/7829/ start/313051/</w:t>
            </w:r>
          </w:p>
        </w:tc>
      </w:tr>
      <w:tr w:rsidR="00D82F62" w:rsidRPr="00B53B91" w:rsidTr="00D82F62">
        <w:trPr>
          <w:trHeight w:hRule="exact" w:val="28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15.02-17.02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кудрина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 и др.).;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https://videouroki.net/blog/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iskusstvo-khokhlomy-istoki-i-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sovremennoe-razvitie-promysla.html</w:t>
            </w:r>
          </w:p>
        </w:tc>
      </w:tr>
      <w:tr w:rsidR="00D82F62" w:rsidRPr="00B53B91" w:rsidTr="00D82F62">
        <w:trPr>
          <w:trHeight w:hRule="exact" w:val="300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22.02-01.03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формы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/lesson/7830/start/313083/</w:t>
            </w:r>
          </w:p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https://videouroki.net/blog/i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skusstvo-gzheli-istoki-i-sovremennoe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razvitie-promysla.html\</w:t>
            </w:r>
          </w:p>
        </w:tc>
      </w:tr>
      <w:tr w:rsidR="00D82F62" w:rsidRPr="00B53B91" w:rsidTr="00D82F62">
        <w:trPr>
          <w:trHeight w:hRule="exact" w:val="20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.03-10.03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персонажей городецкой росписи.;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right="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https://youtu.be/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bdszbQkWX4o</w:t>
            </w: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326"/>
        <w:gridCol w:w="528"/>
        <w:gridCol w:w="1106"/>
        <w:gridCol w:w="1140"/>
        <w:gridCol w:w="804"/>
        <w:gridCol w:w="4634"/>
        <w:gridCol w:w="1082"/>
        <w:gridCol w:w="2498"/>
      </w:tblGrid>
      <w:tr w:rsidR="006B053C" w:rsidRPr="00B53B91" w:rsidTr="00A15B87">
        <w:trPr>
          <w:trHeight w:hRule="exact" w:val="22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15.03-17.03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приёмов кистевых мазков в живописи цветочных букетов.;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росписи;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lesson/7831/start/313112/</w:t>
            </w:r>
          </w:p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https://videouroki.net/blog/ iskusstvo-zhostova-istoki-i-sovremennoe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-razvitie-promysla.html</w:t>
            </w:r>
          </w:p>
        </w:tc>
      </w:tr>
      <w:tr w:rsidR="006B053C" w:rsidRPr="00B53B91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05.04-07.04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миниатюры.;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https://www.art-talant.org/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publikacii/56068-prezentaciya-lakovaya-ghivopisy</w:t>
            </w:r>
          </w:p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https://www.culture.ru/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materials/166475/russkie-laki - сайт КУЛЬТУРА.РФ</w:t>
            </w:r>
          </w:p>
        </w:tc>
      </w:tr>
      <w:tr w:rsidR="006B053C" w:rsidRPr="00D82F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6B053C" w:rsidRPr="00B53B91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рассматривать, эстетически воспринимать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в культурах разных народов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элементов, единство материалов, формы и декора.;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Делать зарисовки элементов декора или декорированных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subject/lesson/7834/conspect/ 313174/</w:t>
            </w:r>
          </w:p>
        </w:tc>
      </w:tr>
      <w:tr w:rsidR="00D82F62" w:rsidRPr="00B53B91" w:rsidTr="00A15B87">
        <w:trPr>
          <w:trHeight w:hRule="exact" w:val="14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1764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приводить примеры, как по орнаменту,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украшающему одежду, здания, предметы, можно определить, к какой эпохе и народу он относится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https://infourok.ru/prezentaciya-po-izo-vidy-ornamenta-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5-klass-5244664.html</w:t>
            </w:r>
          </w:p>
        </w:tc>
      </w:tr>
      <w:tr w:rsidR="00D82F62" w:rsidRPr="00B53B91" w:rsidTr="00A15B87">
        <w:trPr>
          <w:trHeight w:hRule="exact" w:val="250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1764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предметы одежды.;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lesson/7835/start/313206/</w:t>
            </w:r>
          </w:p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/lesson/7836/start/280792/</w:t>
            </w:r>
          </w:p>
        </w:tc>
      </w:tr>
      <w:tr w:rsidR="00D82F62" w:rsidRPr="00B53B91" w:rsidTr="00A15B87">
        <w:trPr>
          <w:trHeight w:hRule="exact" w:val="17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https://myslide.ru/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presentation/526779_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skachat-dekorativnoprikladnoe-iskusstvo</w:t>
            </w:r>
          </w:p>
        </w:tc>
      </w:tr>
      <w:tr w:rsidR="00D82F62" w:rsidRPr="00D82F6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82F62" w:rsidRPr="00B53B91" w:rsidTr="00A15B87">
        <w:trPr>
          <w:trHeight w:hRule="exact" w:val="247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видов, форм, материалов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0172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анализировать произведения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современного декоративного и прикладного искусства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искусства.; Выполнить творческую импровизацию на основе произведений 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https://infourok.ru/prezentaciya-dlya-uroka-izobrazitelnogo-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iskusstva-na-temu-sovremennoe-dekorativnoprikladnoe-iskusstvo-klass-2788567.html</w:t>
            </w:r>
          </w:p>
        </w:tc>
      </w:tr>
      <w:tr w:rsidR="00D82F62" w:rsidRPr="00B53B91" w:rsidTr="00D82F62">
        <w:trPr>
          <w:trHeight w:hRule="exact" w:val="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6825C3" w:rsidRDefault="00D82F62" w:rsidP="000172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F62" w:rsidRPr="00B53B91" w:rsidRDefault="00D82F62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326"/>
        <w:gridCol w:w="528"/>
        <w:gridCol w:w="1106"/>
        <w:gridCol w:w="1140"/>
        <w:gridCol w:w="804"/>
        <w:gridCol w:w="4634"/>
        <w:gridCol w:w="1082"/>
        <w:gridCol w:w="2498"/>
      </w:tblGrid>
      <w:tr w:rsidR="006B053C" w:rsidRPr="00B53B91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государственной символики и роль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художника в её разработке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Рассказывать о происхождении и традициях геральдики.;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https://культурадляшкольников.рф/ cultural-education/</w:t>
            </w:r>
          </w:p>
        </w:tc>
      </w:tr>
      <w:tr w:rsidR="006B053C" w:rsidRPr="00B53B91" w:rsidTr="00A15B87">
        <w:trPr>
          <w:trHeight w:hRule="exact" w:val="11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D82F62" w:rsidRDefault="00D82F62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24.05-31.05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Обнаруживать украшения на улицах родного города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рассказывать о них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праздник украшают окружение и себя.;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https://uchitelya.com/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tehnologiya/13985-prezentaciya-interer-zhilogo-doma.html</w:t>
            </w:r>
          </w:p>
        </w:tc>
      </w:tr>
      <w:tr w:rsidR="006B053C" w:rsidRPr="00B53B91">
        <w:trPr>
          <w:trHeight w:hRule="exact" w:val="32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B53B91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53C" w:rsidRPr="00B53B91" w:rsidRDefault="006B053C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6B053C" w:rsidRPr="00B53B9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002"/>
        <w:gridCol w:w="708"/>
        <w:gridCol w:w="1276"/>
        <w:gridCol w:w="1559"/>
        <w:gridCol w:w="1701"/>
      </w:tblGrid>
      <w:tr w:rsidR="00A15B87" w:rsidRPr="00B53B91" w:rsidTr="00A15B8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A15B87" w:rsidRPr="00B53B91" w:rsidTr="006825C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B53B91" w:rsidRDefault="00A15B87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15B87" w:rsidRPr="00B53B91" w:rsidRDefault="00A15B87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A15B87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A15B87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15B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A15B87" w:rsidRDefault="00A15B87" w:rsidP="00A15B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A15B87" w:rsidRDefault="00A15B87" w:rsidP="00A15B8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B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б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B53B91" w:rsidRDefault="00A15B87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87" w:rsidRPr="00B53B91" w:rsidTr="006825C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его виды.</w:t>
            </w:r>
          </w:p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предметная среда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 w:right="5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Истоки образного языка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искусства. Связь народного искусства с природой, бытом, трудом, верованиями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эпосом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 w:right="5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природных материалов в строительстве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изготовлении предметов быта, их значение в характере труда и жизненного уклада.</w:t>
            </w:r>
          </w:p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Образно-символический язык народного прикладного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 w:right="5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 рисунков на темы древних узоров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деревянной резьбы, росписи по дереву, вышивки.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избы, единство красоты и пользы —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символического — в её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постройке и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Убранство русской избы. Выполнение рисунков 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—э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15B87" w:rsidRPr="00B53B91" w:rsidTr="006825C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внутреннего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пространства крестьянского дома.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Декоративные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87" w:rsidRPr="006825C3" w:rsidRDefault="006825C3" w:rsidP="006825C3">
            <w:pPr>
              <w:autoSpaceDE w:val="0"/>
              <w:autoSpaceDN w:val="0"/>
              <w:spacing w:after="0" w:line="240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5B87" w:rsidRPr="00B53B91" w:rsidRDefault="00A15B87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6825C3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6825C3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002"/>
        <w:gridCol w:w="708"/>
        <w:gridCol w:w="1276"/>
        <w:gridCol w:w="1559"/>
        <w:gridCol w:w="1701"/>
      </w:tblGrid>
      <w:tr w:rsidR="006825C3" w:rsidRPr="00B53B91" w:rsidTr="006825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народного быта: их декор. Роль орнаментов 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украшении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Характерные особенности народного традиционного быта у 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рисунков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народного быта, выявление мудрости их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выразительной формы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орнаментальн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Образный строй народного праздничного костюма 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—ж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енского и мужского.</w:t>
            </w:r>
          </w:p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Традиционная конструкция русского женского костюма— 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верорусский (сарафан) и южнорусский (понёва)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форм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украшений народного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Искусство народной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вышивки. Вышивка 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народных костюмах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обрядах. Древнее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и присутствие всех типов орнаментов 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народной 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костюм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Традиционные праздничные костюмы.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6825C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Календарные народные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6B053C" w:rsidRPr="00B53B91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002"/>
        <w:gridCol w:w="708"/>
        <w:gridCol w:w="1418"/>
        <w:gridCol w:w="1418"/>
        <w:gridCol w:w="1417"/>
      </w:tblGrid>
      <w:tr w:rsidR="006825C3" w:rsidRPr="00B53B91" w:rsidTr="004662C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 и праздничные обряды.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видов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традиционных ремёсел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художественных промыслов народов России.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особенные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Разнообразие материалов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народных ремёсел и их связь с регионально-национальным бытом (дерево, береста,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художественные промыслы. Создание эскиза игрушки по мотивам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по дереву. Хохлома.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D82F62" w:rsidRDefault="00D82F62" w:rsidP="00D82F62">
            <w:pPr>
              <w:autoSpaceDE w:val="0"/>
              <w:autoSpaceDN w:val="0"/>
              <w:spacing w:after="0" w:line="240" w:lineRule="atLeast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Керамика. Искусство Гжели.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D82F62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D82F62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 по дереву.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Роспись по металлу. Жостово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традиции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6825C3" w:rsidRDefault="005115B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4662C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живописи: Палех, Федоскино, 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Холуй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Мстёра. Создание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композиции на сказочный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6825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5115B3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5115B3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002"/>
        <w:gridCol w:w="850"/>
        <w:gridCol w:w="1276"/>
        <w:gridCol w:w="1276"/>
        <w:gridCol w:w="1417"/>
      </w:tblGrid>
      <w:tr w:rsidR="006825C3" w:rsidRPr="00B53B91" w:rsidTr="002834D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декоративн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прикладного искусства в культуре древних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 культуре разных эпох и народов.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культурах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народов.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Декоративно-прикладное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 культуре разных эпох и народов.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Целостный образ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декоративно-прикладного искусства для каждой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исторической эпохи и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национальной культуры.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видов, форм, материалов и техник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декоративного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5115B3" w:rsidRDefault="005115B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25C3" w:rsidRPr="00B53B91" w:rsidTr="002834D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современных улиц и </w:t>
            </w:r>
            <w:proofErr w:type="spell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proofErr w:type="gramStart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екоративно</w:t>
            </w:r>
            <w:proofErr w:type="spellEnd"/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-прикладное искусство в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жизни современного </w:t>
            </w:r>
            <w:r w:rsidRPr="00B5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6825C3" w:rsidRDefault="006825C3" w:rsidP="006825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5115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825C3" w:rsidRPr="00B53B91" w:rsidTr="002834DE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autoSpaceDE w:val="0"/>
              <w:autoSpaceDN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C3" w:rsidRPr="00B53B91" w:rsidRDefault="006825C3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5C3" w:rsidRPr="00B53B91" w:rsidRDefault="006825C3" w:rsidP="00A15B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6B053C" w:rsidRPr="00B53B9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Уроки Изобразительного искусства. Декоративно-прикладное искусство в жизни человека. Поурочные разработки 5 класс. Горяева Н.А. Москва</w:t>
      </w:r>
      <w:proofErr w:type="gram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Издательство "Просвещение"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5 класс. Рабочая программа и технологические карты уроков по учебнику Н. А. Горяевой, О. В. Островской. УМК Б.М. 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Издательство "Просвещение"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культурадляшкольников.рф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(КУЛЬТУРА.РФ)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videouroki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talant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publikacii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/35512-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narodnye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promyslyih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istoki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sovremennoe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razvitie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Единая Коллекция цифровых образовательных ресурсов Единое окно доступа к образовательным ресурсам 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B53B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53C" w:rsidRPr="00B53B91" w:rsidRDefault="006B053C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662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Проектор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Экран проекционный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Компьютер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Аудиотехнические</w:t>
      </w:r>
      <w:proofErr w:type="spellEnd"/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средства (колонки)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ПРАКТИЧЕСКИХ РАБОТ</w:t>
      </w:r>
    </w:p>
    <w:p w:rsidR="006B053C" w:rsidRPr="00B53B91" w:rsidRDefault="00B53B91" w:rsidP="00A15B87">
      <w:pPr>
        <w:autoSpaceDE w:val="0"/>
        <w:autoSpaceDN w:val="0"/>
        <w:spacing w:after="0" w:line="240" w:lineRule="atLeast"/>
        <w:ind w:right="7344"/>
        <w:rPr>
          <w:rFonts w:ascii="Times New Roman" w:hAnsi="Times New Roman" w:cs="Times New Roman"/>
          <w:sz w:val="24"/>
          <w:szCs w:val="24"/>
          <w:lang w:val="ru-RU"/>
        </w:rPr>
      </w:pP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краски (акварельные и гуашь);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карандаши; </w:t>
      </w:r>
      <w:r w:rsidRPr="00B53B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53B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бумага;</w:t>
      </w:r>
    </w:p>
    <w:p w:rsidR="006B053C" w:rsidRPr="00B53B91" w:rsidRDefault="006B053C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B053C" w:rsidRPr="00B53B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4C80" w:rsidRPr="00B53B91" w:rsidRDefault="00314C80" w:rsidP="00A15B8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4C80" w:rsidRPr="00B53B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5074B"/>
    <w:rsid w:val="0029639D"/>
    <w:rsid w:val="00314C80"/>
    <w:rsid w:val="00326F90"/>
    <w:rsid w:val="004B2A15"/>
    <w:rsid w:val="005115B3"/>
    <w:rsid w:val="006825C3"/>
    <w:rsid w:val="006B053C"/>
    <w:rsid w:val="00A15B87"/>
    <w:rsid w:val="00AA1D8D"/>
    <w:rsid w:val="00B47730"/>
    <w:rsid w:val="00B53B91"/>
    <w:rsid w:val="00CB0664"/>
    <w:rsid w:val="00D82F62"/>
    <w:rsid w:val="00F208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5DC69-5EED-4DD2-837A-2E2C4DF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6914</Words>
  <Characters>39410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дом</cp:lastModifiedBy>
  <cp:revision>5</cp:revision>
  <dcterms:created xsi:type="dcterms:W3CDTF">2013-12-23T23:15:00Z</dcterms:created>
  <dcterms:modified xsi:type="dcterms:W3CDTF">2022-09-29T15:42:00Z</dcterms:modified>
  <cp:category/>
</cp:coreProperties>
</file>